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8CB7" w14:textId="3D306792" w:rsidR="00AA41B1" w:rsidRDefault="00AA41B1" w:rsidP="00AA41B1">
      <w:pPr>
        <w:pStyle w:val="NoSpacing"/>
        <w:rPr>
          <w:rFonts w:ascii="Asap-Bold" w:hAnsi="Asap-Bold" w:cs="Asap-Bold"/>
          <w:sz w:val="40"/>
          <w:szCs w:val="40"/>
        </w:rPr>
      </w:pPr>
      <w:r>
        <w:rPr>
          <w:noProof/>
          <w:lang w:eastAsia="nl-NL"/>
        </w:rPr>
        <mc:AlternateContent>
          <mc:Choice Requires="wps">
            <w:drawing>
              <wp:anchor distT="0" distB="0" distL="114300" distR="114300" simplePos="0" relativeHeight="251663872" behindDoc="0" locked="0" layoutInCell="1" allowOverlap="1" wp14:anchorId="05022FFF" wp14:editId="6542D2B8">
                <wp:simplePos x="0" y="0"/>
                <wp:positionH relativeFrom="column">
                  <wp:posOffset>-23495</wp:posOffset>
                </wp:positionH>
                <wp:positionV relativeFrom="paragraph">
                  <wp:posOffset>-506095</wp:posOffset>
                </wp:positionV>
                <wp:extent cx="2432050" cy="1587500"/>
                <wp:effectExtent l="0" t="0" r="6350" b="0"/>
                <wp:wrapNone/>
                <wp:docPr id="5" name="Tekstvak 5"/>
                <wp:cNvGraphicFramePr/>
                <a:graphic xmlns:a="http://schemas.openxmlformats.org/drawingml/2006/main">
                  <a:graphicData uri="http://schemas.microsoft.com/office/word/2010/wordprocessingShape">
                    <wps:wsp>
                      <wps:cNvSpPr txBox="1"/>
                      <wps:spPr>
                        <a:xfrm>
                          <a:off x="0" y="0"/>
                          <a:ext cx="2432050" cy="1587500"/>
                        </a:xfrm>
                        <a:prstGeom prst="rect">
                          <a:avLst/>
                        </a:prstGeom>
                        <a:solidFill>
                          <a:schemeClr val="lt1"/>
                        </a:solidFill>
                        <a:ln w="6350">
                          <a:noFill/>
                        </a:ln>
                      </wps:spPr>
                      <wps:txbx>
                        <w:txbxContent>
                          <w:p w14:paraId="1E810C5F" w14:textId="0CF6439F" w:rsidR="00AA41B1" w:rsidRDefault="00DA1C5D">
                            <w:r>
                              <w:rPr>
                                <w:noProof/>
                              </w:rPr>
                              <w:drawing>
                                <wp:inline distT="0" distB="0" distL="0" distR="0" wp14:anchorId="5E8CF311" wp14:editId="4F8A2A14">
                                  <wp:extent cx="1770888" cy="1307592"/>
                                  <wp:effectExtent l="0" t="0" r="127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a:extLst>
                                              <a:ext uri="{28A0092B-C50C-407E-A947-70E740481C1C}">
                                                <a14:useLocalDpi xmlns:a14="http://schemas.microsoft.com/office/drawing/2010/main" val="0"/>
                                              </a:ext>
                                            </a:extLst>
                                          </a:blip>
                                          <a:stretch>
                                            <a:fillRect/>
                                          </a:stretch>
                                        </pic:blipFill>
                                        <pic:spPr>
                                          <a:xfrm>
                                            <a:off x="0" y="0"/>
                                            <a:ext cx="1770888" cy="1307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22FFF" id="_x0000_t202" coordsize="21600,21600" o:spt="202" path="m,l,21600r21600,l21600,xe">
                <v:stroke joinstyle="miter"/>
                <v:path gradientshapeok="t" o:connecttype="rect"/>
              </v:shapetype>
              <v:shape id="Tekstvak 5" o:spid="_x0000_s1026" type="#_x0000_t202" style="position:absolute;margin-left:-1.85pt;margin-top:-39.85pt;width:191.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" fillcolor="white [3201]" stroked="f" strokeweight=".5pt">
                <v:textbox>
                  <w:txbxContent>
                    <w:p w14:paraId="1E810C5F" w14:textId="0CF6439F" w:rsidR="00AA41B1" w:rsidRDefault="00DA1C5D">
                      <w:r>
                        <w:rPr>
                          <w:noProof/>
                        </w:rPr>
                        <w:drawing>
                          <wp:inline distT="0" distB="0" distL="0" distR="0" wp14:anchorId="5E8CF311" wp14:editId="4F8A2A14">
                            <wp:extent cx="1770888" cy="1307592"/>
                            <wp:effectExtent l="0" t="0" r="127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a:extLst>
                                        <a:ext uri="{28A0092B-C50C-407E-A947-70E740481C1C}">
                                          <a14:useLocalDpi xmlns:a14="http://schemas.microsoft.com/office/drawing/2010/main" val="0"/>
                                        </a:ext>
                                      </a:extLst>
                                    </a:blip>
                                    <a:stretch>
                                      <a:fillRect/>
                                    </a:stretch>
                                  </pic:blipFill>
                                  <pic:spPr>
                                    <a:xfrm>
                                      <a:off x="0" y="0"/>
                                      <a:ext cx="1770888" cy="1307592"/>
                                    </a:xfrm>
                                    <a:prstGeom prst="rect">
                                      <a:avLst/>
                                    </a:prstGeom>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62848" behindDoc="0" locked="0" layoutInCell="1" allowOverlap="1" wp14:anchorId="0DA542D6" wp14:editId="768CD434">
                <wp:simplePos x="0" y="0"/>
                <wp:positionH relativeFrom="column">
                  <wp:posOffset>4377055</wp:posOffset>
                </wp:positionH>
                <wp:positionV relativeFrom="paragraph">
                  <wp:posOffset>-512445</wp:posOffset>
                </wp:positionV>
                <wp:extent cx="1758950" cy="1397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758950" cy="1397000"/>
                        </a:xfrm>
                        <a:prstGeom prst="rect">
                          <a:avLst/>
                        </a:prstGeom>
                        <a:solidFill>
                          <a:schemeClr val="lt1"/>
                        </a:solidFill>
                        <a:ln w="6350">
                          <a:noFill/>
                        </a:ln>
                      </wps:spPr>
                      <wps:txbx>
                        <w:txbxContent>
                          <w:p w14:paraId="18421FCD" w14:textId="390FCE2B" w:rsidR="00AA41B1" w:rsidRDefault="00AA41B1">
                            <w:r>
                              <w:rPr>
                                <w:noProof/>
                              </w:rPr>
                              <w:drawing>
                                <wp:inline distT="0" distB="0" distL="0" distR="0" wp14:anchorId="2E651759" wp14:editId="773D6EFF">
                                  <wp:extent cx="1391285" cy="1207135"/>
                                  <wp:effectExtent l="0" t="0" r="0" b="0"/>
                                  <wp:docPr id="6" name="Afbeelding 6" descr="D:\Documents\Parochie\Publiciteit\Afbeeldingen\LichtvanChristus.jpg"/>
                                  <wp:cNvGraphicFramePr/>
                                  <a:graphic xmlns:a="http://schemas.openxmlformats.org/drawingml/2006/main">
                                    <a:graphicData uri="http://schemas.openxmlformats.org/drawingml/2006/picture">
                                      <pic:pic xmlns:pic="http://schemas.openxmlformats.org/drawingml/2006/picture">
                                        <pic:nvPicPr>
                                          <pic:cNvPr id="6" name="Afbeelding 6" descr="D:\Documents\Parochie\Publiciteit\Afbeeldingen\LichtvanChristu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285" cy="1207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542D6" id="Tekstvak 3" o:spid="_x0000_s1027" type="#_x0000_t202" style="position:absolute;margin-left:344.65pt;margin-top:-40.35pt;width:138.5pt;height:110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" fillcolor="white [3201]" stroked="f" strokeweight=".5pt">
                <v:textbox>
                  <w:txbxContent>
                    <w:p w14:paraId="18421FCD" w14:textId="390FCE2B" w:rsidR="00AA41B1" w:rsidRDefault="00AA41B1">
                      <w:r>
                        <w:rPr>
                          <w:noProof/>
                        </w:rPr>
                        <w:drawing>
                          <wp:inline distT="0" distB="0" distL="0" distR="0" wp14:anchorId="2E651759" wp14:editId="773D6EFF">
                            <wp:extent cx="1391285" cy="1207135"/>
                            <wp:effectExtent l="0" t="0" r="0" b="0"/>
                            <wp:docPr id="6" name="Afbeelding 6" descr="D:\Documents\Parochie\Publiciteit\Afbeeldingen\LichtvanChristus.jpg"/>
                            <wp:cNvGraphicFramePr/>
                            <a:graphic xmlns:a="http://schemas.openxmlformats.org/drawingml/2006/main">
                              <a:graphicData uri="http://schemas.openxmlformats.org/drawingml/2006/picture">
                                <pic:pic xmlns:pic="http://schemas.openxmlformats.org/drawingml/2006/picture">
                                  <pic:nvPicPr>
                                    <pic:cNvPr id="6" name="Afbeelding 6" descr="D:\Documents\Parochie\Publiciteit\Afbeeldingen\LichtvanChristu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285" cy="1207135"/>
                                    </a:xfrm>
                                    <a:prstGeom prst="rect">
                                      <a:avLst/>
                                    </a:prstGeom>
                                    <a:noFill/>
                                    <a:ln>
                                      <a:noFill/>
                                    </a:ln>
                                  </pic:spPr>
                                </pic:pic>
                              </a:graphicData>
                            </a:graphic>
                          </wp:inline>
                        </w:drawing>
                      </w:r>
                    </w:p>
                  </w:txbxContent>
                </v:textbox>
              </v:shape>
            </w:pict>
          </mc:Fallback>
        </mc:AlternateContent>
      </w:r>
    </w:p>
    <w:p w14:paraId="7F82E878" w14:textId="77777777" w:rsidR="00AA41B1" w:rsidRDefault="00AA41B1" w:rsidP="001751B4">
      <w:pPr>
        <w:autoSpaceDE w:val="0"/>
        <w:autoSpaceDN w:val="0"/>
        <w:adjustRightInd w:val="0"/>
        <w:spacing w:after="0" w:line="240" w:lineRule="auto"/>
        <w:rPr>
          <w:rFonts w:ascii="Asap-Bold" w:hAnsi="Asap-Bold" w:cs="Asap-Bold"/>
          <w:b/>
          <w:bCs/>
          <w:sz w:val="40"/>
          <w:szCs w:val="40"/>
        </w:rPr>
      </w:pPr>
    </w:p>
    <w:p w14:paraId="4AEEA64D" w14:textId="69363209" w:rsidR="00AA41B1" w:rsidRDefault="00AA41B1" w:rsidP="001751B4">
      <w:pPr>
        <w:autoSpaceDE w:val="0"/>
        <w:autoSpaceDN w:val="0"/>
        <w:adjustRightInd w:val="0"/>
        <w:spacing w:after="0" w:line="240" w:lineRule="auto"/>
        <w:rPr>
          <w:rFonts w:ascii="Asap-Bold" w:hAnsi="Asap-Bold" w:cs="Asap-Bold"/>
          <w:b/>
          <w:bCs/>
          <w:sz w:val="40"/>
          <w:szCs w:val="40"/>
        </w:rPr>
      </w:pPr>
      <w:r>
        <w:rPr>
          <w:rFonts w:ascii="Asap-Bold" w:hAnsi="Asap-Bold" w:cs="Asap-Bold"/>
          <w:b/>
          <w:bCs/>
          <w:sz w:val="40"/>
          <w:szCs w:val="40"/>
        </w:rPr>
        <w:t xml:space="preserve">   </w:t>
      </w:r>
      <w:r>
        <w:rPr>
          <w:rFonts w:ascii="Asap-Bold" w:hAnsi="Asap-Bold" w:cs="Asap-Bold"/>
          <w:b/>
          <w:bCs/>
          <w:sz w:val="40"/>
          <w:szCs w:val="40"/>
        </w:rPr>
        <w:tab/>
      </w:r>
    </w:p>
    <w:p w14:paraId="74C1A68A" w14:textId="77777777" w:rsidR="00AA41B1" w:rsidRDefault="00AA41B1" w:rsidP="001751B4">
      <w:pPr>
        <w:autoSpaceDE w:val="0"/>
        <w:autoSpaceDN w:val="0"/>
        <w:adjustRightInd w:val="0"/>
        <w:spacing w:after="0" w:line="240" w:lineRule="auto"/>
        <w:rPr>
          <w:rFonts w:ascii="Asap-Bold" w:hAnsi="Asap-Bold" w:cs="Asap-Bold"/>
          <w:b/>
          <w:bCs/>
          <w:sz w:val="40"/>
          <w:szCs w:val="40"/>
        </w:rPr>
      </w:pPr>
    </w:p>
    <w:p w14:paraId="355CABEA" w14:textId="77777777" w:rsidR="00AA41B1" w:rsidRDefault="00AA41B1" w:rsidP="001751B4">
      <w:pPr>
        <w:autoSpaceDE w:val="0"/>
        <w:autoSpaceDN w:val="0"/>
        <w:adjustRightInd w:val="0"/>
        <w:spacing w:after="0" w:line="240" w:lineRule="auto"/>
        <w:rPr>
          <w:rFonts w:ascii="Asap-Bold" w:hAnsi="Asap-Bold" w:cs="Asap-Bold"/>
          <w:b/>
          <w:bCs/>
          <w:sz w:val="40"/>
          <w:szCs w:val="40"/>
        </w:rPr>
      </w:pPr>
    </w:p>
    <w:p w14:paraId="45044F13" w14:textId="2E48AE8A" w:rsidR="001751B4" w:rsidRPr="002022AA" w:rsidRDefault="001751B4" w:rsidP="001751B4">
      <w:pPr>
        <w:autoSpaceDE w:val="0"/>
        <w:autoSpaceDN w:val="0"/>
        <w:adjustRightInd w:val="0"/>
        <w:spacing w:after="0" w:line="240" w:lineRule="auto"/>
        <w:rPr>
          <w:rFonts w:ascii="Asap-Bold" w:hAnsi="Asap-Bold" w:cs="Asap-Bold"/>
          <w:b/>
          <w:bCs/>
          <w:sz w:val="40"/>
          <w:szCs w:val="40"/>
        </w:rPr>
      </w:pPr>
      <w:r w:rsidRPr="002022AA">
        <w:rPr>
          <w:rFonts w:ascii="Asap-Bold" w:hAnsi="Asap-Bold" w:cs="Asap-Bold"/>
          <w:b/>
          <w:bCs/>
          <w:sz w:val="40"/>
          <w:szCs w:val="40"/>
        </w:rPr>
        <w:t>Geef vandaag voor de kerk van morgen</w:t>
      </w:r>
    </w:p>
    <w:p w14:paraId="34677279" w14:textId="38A34391" w:rsidR="00C26DBA" w:rsidRDefault="00C26DBA" w:rsidP="00B75928">
      <w:pPr>
        <w:pStyle w:val="NoSpacing"/>
      </w:pPr>
    </w:p>
    <w:p w14:paraId="6A63DF60" w14:textId="2625B2D5" w:rsidR="002022AA" w:rsidRDefault="002022AA" w:rsidP="00B75928">
      <w:pPr>
        <w:pStyle w:val="NoSpacing"/>
      </w:pPr>
      <w:r>
        <w:t>Vleuten, januari 2021</w:t>
      </w:r>
    </w:p>
    <w:p w14:paraId="0F4A549F" w14:textId="77777777" w:rsidR="002022AA" w:rsidRDefault="002022AA" w:rsidP="00B75928">
      <w:pPr>
        <w:pStyle w:val="NoSpacing"/>
      </w:pPr>
    </w:p>
    <w:p w14:paraId="63DB19D1" w14:textId="6F53FCA5" w:rsidR="00B75928" w:rsidRDefault="00C26DBA" w:rsidP="00B27258">
      <w:pPr>
        <w:pStyle w:val="NoSpacing"/>
        <w:jc w:val="both"/>
      </w:pPr>
      <w:r>
        <w:t xml:space="preserve">Meer dan ooit missen we de warmte van andere mensen om ons heen: de handdruk bij een ontmoeting, een spontane knuffel, </w:t>
      </w:r>
      <w:r w:rsidR="00F33E17">
        <w:t>een</w:t>
      </w:r>
      <w:r>
        <w:t xml:space="preserve"> klopje op de schouder. Mensen zoeken verbinding, contact en genegenheid. </w:t>
      </w:r>
      <w:r w:rsidR="00B27258">
        <w:t>De</w:t>
      </w:r>
      <w:r>
        <w:t xml:space="preserve"> kerk is daarbij voor veel mensen niet weg te denken: </w:t>
      </w:r>
      <w:r w:rsidRPr="001C7C24">
        <w:t xml:space="preserve">samen </w:t>
      </w:r>
      <w:r>
        <w:t xml:space="preserve">komen </w:t>
      </w:r>
      <w:r w:rsidRPr="001C7C24">
        <w:t xml:space="preserve">om </w:t>
      </w:r>
      <w:r>
        <w:t xml:space="preserve">je </w:t>
      </w:r>
      <w:r w:rsidRPr="001C7C24">
        <w:t xml:space="preserve">geloof in God, maar ook </w:t>
      </w:r>
      <w:r>
        <w:t xml:space="preserve">je </w:t>
      </w:r>
      <w:r w:rsidRPr="001C7C24">
        <w:t>levenservaringen, te delen.</w:t>
      </w:r>
    </w:p>
    <w:p w14:paraId="2F870086" w14:textId="77777777" w:rsidR="007652F2" w:rsidRDefault="007652F2" w:rsidP="007652F2">
      <w:pPr>
        <w:pStyle w:val="paragraph"/>
        <w:spacing w:before="0" w:beforeAutospacing="0" w:after="0" w:afterAutospacing="0"/>
        <w:textAlignment w:val="baseline"/>
        <w:rPr>
          <w:rStyle w:val="normaltextrun"/>
          <w:rFonts w:asciiTheme="minorHAnsi" w:hAnsiTheme="minorHAnsi" w:cstheme="minorHAnsi"/>
          <w:sz w:val="22"/>
          <w:szCs w:val="22"/>
        </w:rPr>
      </w:pPr>
    </w:p>
    <w:p w14:paraId="35B74040" w14:textId="77777777" w:rsidR="007652F2" w:rsidRDefault="007652F2" w:rsidP="007652F2">
      <w:pPr>
        <w:pStyle w:val="paragraph"/>
        <w:spacing w:before="0" w:beforeAutospacing="0" w:after="0" w:afterAutospacing="0"/>
        <w:textAlignment w:val="baseline"/>
        <w:rPr>
          <w:rFonts w:ascii="Segoe UI" w:hAnsi="Segoe UI" w:cs="Segoe UI"/>
          <w:sz w:val="18"/>
          <w:szCs w:val="18"/>
        </w:rPr>
      </w:pPr>
      <w:r>
        <w:rPr>
          <w:rFonts w:ascii="Verdana" w:hAnsi="Verdana" w:cs="Segoe UI"/>
          <w:noProof/>
          <w:sz w:val="8"/>
          <w:szCs w:val="8"/>
        </w:rPr>
        <mc:AlternateContent>
          <mc:Choice Requires="wps">
            <w:drawing>
              <wp:anchor distT="0" distB="0" distL="114300" distR="114300" simplePos="0" relativeHeight="251665920" behindDoc="0" locked="0" layoutInCell="1" allowOverlap="1" wp14:anchorId="5228B9A1" wp14:editId="694816DF">
                <wp:simplePos x="0" y="0"/>
                <wp:positionH relativeFrom="column">
                  <wp:posOffset>2516505</wp:posOffset>
                </wp:positionH>
                <wp:positionV relativeFrom="paragraph">
                  <wp:posOffset>9525</wp:posOffset>
                </wp:positionV>
                <wp:extent cx="2933700" cy="1807845"/>
                <wp:effectExtent l="0" t="0" r="0" b="1905"/>
                <wp:wrapNone/>
                <wp:docPr id="1" name="Tekstvak 1"/>
                <wp:cNvGraphicFramePr/>
                <a:graphic xmlns:a="http://schemas.openxmlformats.org/drawingml/2006/main">
                  <a:graphicData uri="http://schemas.microsoft.com/office/word/2010/wordprocessingShape">
                    <wps:wsp>
                      <wps:cNvSpPr txBox="1"/>
                      <wps:spPr>
                        <a:xfrm>
                          <a:off x="0" y="0"/>
                          <a:ext cx="2933700" cy="1807845"/>
                        </a:xfrm>
                        <a:prstGeom prst="rect">
                          <a:avLst/>
                        </a:prstGeom>
                        <a:noFill/>
                        <a:ln w="6350">
                          <a:noFill/>
                        </a:ln>
                      </wps:spPr>
                      <wps:txbx>
                        <w:txbxContent>
                          <w:p w14:paraId="28186846" w14:textId="77777777" w:rsidR="00E04EAE" w:rsidRDefault="00E04EAE" w:rsidP="007652F2">
                            <w:pPr>
                              <w:pStyle w:val="paragraph"/>
                              <w:spacing w:before="0" w:beforeAutospacing="0" w:after="0" w:afterAutospacing="0"/>
                              <w:textAlignment w:val="baseline"/>
                              <w:rPr>
                                <w:rStyle w:val="normaltextrun"/>
                                <w:rFonts w:asciiTheme="minorHAnsi" w:hAnsiTheme="minorHAnsi" w:cstheme="minorHAnsi"/>
                                <w:sz w:val="22"/>
                                <w:szCs w:val="22"/>
                              </w:rPr>
                            </w:pPr>
                          </w:p>
                          <w:p w14:paraId="2C74111A" w14:textId="6E6B5E95" w:rsidR="007652F2" w:rsidRDefault="007652F2" w:rsidP="007652F2">
                            <w:pPr>
                              <w:pStyle w:val="paragraph"/>
                              <w:spacing w:before="0" w:beforeAutospacing="0" w:after="0" w:afterAutospacing="0"/>
                              <w:textAlignment w:val="baseline"/>
                              <w:rPr>
                                <w:rStyle w:val="eop"/>
                                <w:rFonts w:asciiTheme="minorHAnsi" w:hAnsiTheme="minorHAnsi" w:cstheme="minorHAnsi"/>
                                <w:sz w:val="22"/>
                                <w:szCs w:val="22"/>
                              </w:rPr>
                            </w:pPr>
                            <w:r w:rsidRPr="00F33E17">
                              <w:rPr>
                                <w:rStyle w:val="normaltextrun"/>
                                <w:rFonts w:asciiTheme="minorHAnsi" w:hAnsiTheme="minorHAnsi" w:cstheme="minorHAnsi"/>
                                <w:sz w:val="22"/>
                                <w:szCs w:val="22"/>
                              </w:rPr>
                              <w:t>Martin Los (pastoor) en Yuri Saris (pastoraal werker) aan het woord:</w:t>
                            </w:r>
                            <w:r w:rsidRPr="00F33E17">
                              <w:rPr>
                                <w:rStyle w:val="eop"/>
                                <w:rFonts w:asciiTheme="minorHAnsi" w:hAnsiTheme="minorHAnsi" w:cstheme="minorHAnsi"/>
                                <w:sz w:val="22"/>
                                <w:szCs w:val="22"/>
                              </w:rPr>
                              <w:t> </w:t>
                            </w:r>
                          </w:p>
                          <w:p w14:paraId="594CB292" w14:textId="77777777" w:rsidR="00E04EAE" w:rsidRDefault="00E04EAE" w:rsidP="00E04EAE">
                            <w:pPr>
                              <w:pStyle w:val="paragraph"/>
                              <w:spacing w:before="0" w:beforeAutospacing="0" w:after="0" w:afterAutospacing="0"/>
                              <w:textAlignment w:val="baseline"/>
                              <w:rPr>
                                <w:rStyle w:val="normaltextrun"/>
                                <w:rFonts w:ascii="Calibri" w:hAnsi="Calibri" w:cs="Calibri"/>
                                <w:sz w:val="22"/>
                                <w:szCs w:val="22"/>
                              </w:rPr>
                            </w:pPr>
                          </w:p>
                          <w:p w14:paraId="5C3A24EC" w14:textId="3DA7614E" w:rsidR="00E04EAE" w:rsidRDefault="00E04EAE" w:rsidP="00E04EA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Uw katholieke parochie ‘Licht van Christus’ stelt zich ten doel </w:t>
                            </w:r>
                            <w:r>
                              <w:rPr>
                                <w:rStyle w:val="normaltextrun"/>
                                <w:rFonts w:ascii="Calibri" w:hAnsi="Calibri" w:cs="Calibri"/>
                                <w:i/>
                                <w:iCs/>
                                <w:sz w:val="22"/>
                                <w:szCs w:val="22"/>
                              </w:rPr>
                              <w:t>‘Zichtbaar en Zorgzaam’</w:t>
                            </w:r>
                            <w:r>
                              <w:rPr>
                                <w:rStyle w:val="normaltextrun"/>
                                <w:rFonts w:ascii="Calibri" w:hAnsi="Calibri" w:cs="Calibri"/>
                                <w:sz w:val="22"/>
                                <w:szCs w:val="22"/>
                              </w:rPr>
                              <w:t> te zijn in Vleuten, De Meern en Leidsche Rijn; zo verwoorden wij dit in ons pastorale beleidsplan.</w:t>
                            </w:r>
                          </w:p>
                          <w:p w14:paraId="6EFBAB13" w14:textId="0DA246AD" w:rsidR="007652F2" w:rsidRDefault="007652F2" w:rsidP="007652F2"/>
                          <w:p w14:paraId="257E1046" w14:textId="77777777" w:rsidR="00E04EAE" w:rsidRDefault="00E04EAE" w:rsidP="00765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8B9A1" id="_x0000_t202" coordsize="21600,21600" o:spt="202" path="m,l,21600r21600,l21600,xe">
                <v:stroke joinstyle="miter"/>
                <v:path gradientshapeok="t" o:connecttype="rect"/>
              </v:shapetype>
              <v:shape id="Tekstvak 1" o:spid="_x0000_s1028" type="#_x0000_t202" style="position:absolute;margin-left:198.15pt;margin-top:.75pt;width:231pt;height:14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" filled="f" stroked="f" strokeweight=".5pt">
                <v:textbox>
                  <w:txbxContent>
                    <w:p w14:paraId="28186846" w14:textId="77777777" w:rsidR="00E04EAE" w:rsidRDefault="00E04EAE" w:rsidP="007652F2">
                      <w:pPr>
                        <w:pStyle w:val="paragraph"/>
                        <w:spacing w:before="0" w:beforeAutospacing="0" w:after="0" w:afterAutospacing="0"/>
                        <w:textAlignment w:val="baseline"/>
                        <w:rPr>
                          <w:rStyle w:val="normaltextrun"/>
                          <w:rFonts w:asciiTheme="minorHAnsi" w:hAnsiTheme="minorHAnsi" w:cstheme="minorHAnsi"/>
                          <w:sz w:val="22"/>
                          <w:szCs w:val="22"/>
                        </w:rPr>
                      </w:pPr>
                    </w:p>
                    <w:p w14:paraId="2C74111A" w14:textId="6E6B5E95" w:rsidR="007652F2" w:rsidRDefault="007652F2" w:rsidP="007652F2">
                      <w:pPr>
                        <w:pStyle w:val="paragraph"/>
                        <w:spacing w:before="0" w:beforeAutospacing="0" w:after="0" w:afterAutospacing="0"/>
                        <w:textAlignment w:val="baseline"/>
                        <w:rPr>
                          <w:rStyle w:val="eop"/>
                          <w:rFonts w:asciiTheme="minorHAnsi" w:hAnsiTheme="minorHAnsi" w:cstheme="minorHAnsi"/>
                          <w:sz w:val="22"/>
                          <w:szCs w:val="22"/>
                        </w:rPr>
                      </w:pPr>
                      <w:r w:rsidRPr="00F33E17">
                        <w:rPr>
                          <w:rStyle w:val="normaltextrun"/>
                          <w:rFonts w:asciiTheme="minorHAnsi" w:hAnsiTheme="minorHAnsi" w:cstheme="minorHAnsi"/>
                          <w:sz w:val="22"/>
                          <w:szCs w:val="22"/>
                        </w:rPr>
                        <w:t>Martin Los (pastoor) en Yuri Saris (pastoraal werker) aan het woord:</w:t>
                      </w:r>
                      <w:r w:rsidRPr="00F33E17">
                        <w:rPr>
                          <w:rStyle w:val="eop"/>
                          <w:rFonts w:asciiTheme="minorHAnsi" w:hAnsiTheme="minorHAnsi" w:cstheme="minorHAnsi"/>
                          <w:sz w:val="22"/>
                          <w:szCs w:val="22"/>
                        </w:rPr>
                        <w:t> </w:t>
                      </w:r>
                    </w:p>
                    <w:p w14:paraId="594CB292" w14:textId="77777777" w:rsidR="00E04EAE" w:rsidRDefault="00E04EAE" w:rsidP="00E04EAE">
                      <w:pPr>
                        <w:pStyle w:val="paragraph"/>
                        <w:spacing w:before="0" w:beforeAutospacing="0" w:after="0" w:afterAutospacing="0"/>
                        <w:textAlignment w:val="baseline"/>
                        <w:rPr>
                          <w:rStyle w:val="normaltextrun"/>
                          <w:rFonts w:ascii="Calibri" w:hAnsi="Calibri" w:cs="Calibri"/>
                          <w:sz w:val="22"/>
                          <w:szCs w:val="22"/>
                        </w:rPr>
                      </w:pPr>
                    </w:p>
                    <w:p w14:paraId="5C3A24EC" w14:textId="3DA7614E" w:rsidR="00E04EAE" w:rsidRDefault="00E04EAE" w:rsidP="00E04EA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Uw katholieke parochie ‘Licht van Christus’ stelt zich ten doel </w:t>
                      </w:r>
                      <w:r>
                        <w:rPr>
                          <w:rStyle w:val="normaltextrun"/>
                          <w:rFonts w:ascii="Calibri" w:hAnsi="Calibri" w:cs="Calibri"/>
                          <w:i/>
                          <w:iCs/>
                          <w:sz w:val="22"/>
                          <w:szCs w:val="22"/>
                        </w:rPr>
                        <w:t>‘Zichtbaar en Zorgzaam’</w:t>
                      </w:r>
                      <w:r>
                        <w:rPr>
                          <w:rStyle w:val="normaltextrun"/>
                          <w:rFonts w:ascii="Calibri" w:hAnsi="Calibri" w:cs="Calibri"/>
                          <w:sz w:val="22"/>
                          <w:szCs w:val="22"/>
                        </w:rPr>
                        <w:t> te zijn in Vleuten, De Meern en Leidsche Rijn; zo verwoorden wij dit in ons pastorale beleidsplan.</w:t>
                      </w:r>
                    </w:p>
                    <w:p w14:paraId="6EFBAB13" w14:textId="0DA246AD" w:rsidR="007652F2" w:rsidRDefault="007652F2" w:rsidP="007652F2"/>
                    <w:p w14:paraId="257E1046" w14:textId="77777777" w:rsidR="00E04EAE" w:rsidRDefault="00E04EAE" w:rsidP="007652F2"/>
                  </w:txbxContent>
                </v:textbox>
              </v:shape>
            </w:pict>
          </mc:Fallback>
        </mc:AlternateContent>
      </w:r>
      <w:r>
        <w:rPr>
          <w:rStyle w:val="eop"/>
          <w:rFonts w:ascii="Verdana" w:hAnsi="Verdana" w:cs="Segoe UI"/>
          <w:sz w:val="8"/>
          <w:szCs w:val="8"/>
        </w:rPr>
        <w:t> </w:t>
      </w:r>
      <w:r>
        <w:rPr>
          <w:rStyle w:val="normaltextrun"/>
          <w:rFonts w:ascii="Calibri" w:hAnsi="Calibri" w:cs="Calibri"/>
          <w:noProof/>
          <w:sz w:val="22"/>
          <w:szCs w:val="22"/>
        </w:rPr>
        <w:drawing>
          <wp:inline distT="0" distB="0" distL="0" distR="0" wp14:anchorId="1109BA79" wp14:editId="3D43603D">
            <wp:extent cx="2184400" cy="19177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4400" cy="1917700"/>
                    </a:xfrm>
                    <a:prstGeom prst="rect">
                      <a:avLst/>
                    </a:prstGeom>
                    <a:noFill/>
                    <a:ln>
                      <a:noFill/>
                    </a:ln>
                  </pic:spPr>
                </pic:pic>
              </a:graphicData>
            </a:graphic>
          </wp:inline>
        </w:drawing>
      </w:r>
    </w:p>
    <w:p w14:paraId="5893B46E" w14:textId="17113006" w:rsidR="00C26DBA" w:rsidRDefault="00C26DBA" w:rsidP="00B75928">
      <w:pPr>
        <w:pStyle w:val="NoSpacing"/>
      </w:pPr>
    </w:p>
    <w:p w14:paraId="2FA7E230" w14:textId="3E7B5FA0" w:rsidR="00B75928" w:rsidRDefault="00B75928" w:rsidP="00A7300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Met ‘zorgzaam’ bedoelen we dat we enerzijds aandacht hebben voor de </w:t>
      </w:r>
      <w:r w:rsidR="00E04EAE">
        <w:rPr>
          <w:rStyle w:val="normaltextrun"/>
          <w:rFonts w:ascii="Calibri" w:hAnsi="Calibri" w:cs="Calibri"/>
          <w:sz w:val="22"/>
          <w:szCs w:val="22"/>
        </w:rPr>
        <w:t xml:space="preserve">ons </w:t>
      </w:r>
      <w:r w:rsidR="00A54292">
        <w:rPr>
          <w:rStyle w:val="normaltextrun"/>
          <w:rFonts w:ascii="Calibri" w:hAnsi="Calibri" w:cs="Calibri"/>
          <w:sz w:val="22"/>
          <w:szCs w:val="22"/>
        </w:rPr>
        <w:t>b</w:t>
      </w:r>
      <w:r>
        <w:rPr>
          <w:rStyle w:val="normaltextrun"/>
          <w:rFonts w:ascii="Calibri" w:hAnsi="Calibri" w:cs="Calibri"/>
          <w:sz w:val="22"/>
          <w:szCs w:val="22"/>
        </w:rPr>
        <w:t>ekende parochianen en hun geloofs- en levensvragen, met hun gebed en inzet en de vele wijzen waarop zij vrijwillig betrokken zijn in onze levendige gemeenschap. Anderzijds hebben wij ook aandacht voor de mensen die meer sporadisch op bijzondere of ingrijpende momenten in hun leven ons vinden en een beroep op ons doen</w:t>
      </w:r>
      <w:r w:rsidR="00A54292">
        <w:rPr>
          <w:rStyle w:val="normaltextrun"/>
          <w:rFonts w:ascii="Calibri" w:hAnsi="Calibri" w:cs="Calibri"/>
          <w:sz w:val="22"/>
          <w:szCs w:val="22"/>
        </w:rPr>
        <w:t>. D</w:t>
      </w:r>
      <w:r>
        <w:rPr>
          <w:rStyle w:val="normaltextrun"/>
          <w:rFonts w:ascii="Calibri" w:hAnsi="Calibri" w:cs="Calibri"/>
          <w:sz w:val="22"/>
          <w:szCs w:val="22"/>
        </w:rPr>
        <w:t>enk aan een huwelijk, het dopen van kinderen, maar natuurlijk ook aan momenten van ziekte en crisis, of als afscheid genomen wordt van een dierbare die is overleden. Velen weten ons te vinden en iedereen is op zijn of haar eigen wijze welkom bij ons.</w:t>
      </w:r>
      <w:r>
        <w:rPr>
          <w:rStyle w:val="eop"/>
          <w:rFonts w:ascii="Calibri" w:hAnsi="Calibri" w:cs="Calibri"/>
          <w:sz w:val="22"/>
          <w:szCs w:val="22"/>
        </w:rPr>
        <w:t> </w:t>
      </w:r>
    </w:p>
    <w:p w14:paraId="2B522CA5" w14:textId="77777777" w:rsidR="00182F40" w:rsidRDefault="00182F40" w:rsidP="00F86AE0">
      <w:pPr>
        <w:pStyle w:val="paragraph"/>
        <w:spacing w:before="0" w:beforeAutospacing="0" w:after="0" w:afterAutospacing="0"/>
        <w:textAlignment w:val="baseline"/>
        <w:rPr>
          <w:rFonts w:ascii="Segoe UI" w:hAnsi="Segoe UI" w:cs="Segoe UI"/>
          <w:sz w:val="18"/>
          <w:szCs w:val="18"/>
        </w:rPr>
      </w:pPr>
    </w:p>
    <w:p w14:paraId="659D871C" w14:textId="2EB551F8" w:rsidR="00B75928" w:rsidRDefault="00B75928" w:rsidP="00AE25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Met ‘zichtbaar’ bedoelen we dat we verder willen kijken en reiken dan de</w:t>
      </w:r>
      <w:r w:rsidR="00F86AE0">
        <w:rPr>
          <w:rStyle w:val="normaltextrun"/>
          <w:rFonts w:ascii="Calibri" w:hAnsi="Calibri" w:cs="Calibri"/>
          <w:sz w:val="22"/>
          <w:szCs w:val="22"/>
        </w:rPr>
        <w:t xml:space="preserve"> vertrouwde eigen kerkmuren</w:t>
      </w:r>
      <w:r>
        <w:rPr>
          <w:rStyle w:val="normaltextrun"/>
          <w:rFonts w:ascii="Calibri" w:hAnsi="Calibri" w:cs="Calibri"/>
          <w:sz w:val="22"/>
          <w:szCs w:val="22"/>
        </w:rPr>
        <w:t>. Wij hebben oog voor de dynamische en moderne omgeving, die bijzondere mix van dorpen en nieuwbouw, waar onze twee kerken een plek hebben. Wij zijn naar buiten toe gericht</w:t>
      </w:r>
      <w:r w:rsidR="0029361B">
        <w:rPr>
          <w:rStyle w:val="normaltextrun"/>
          <w:rFonts w:ascii="Calibri" w:hAnsi="Calibri" w:cs="Calibri"/>
          <w:sz w:val="22"/>
          <w:szCs w:val="22"/>
        </w:rPr>
        <w:t xml:space="preserve">. </w:t>
      </w:r>
      <w:r>
        <w:rPr>
          <w:rStyle w:val="normaltextrun"/>
          <w:rFonts w:ascii="Calibri" w:hAnsi="Calibri" w:cs="Calibri"/>
          <w:sz w:val="22"/>
          <w:szCs w:val="22"/>
        </w:rPr>
        <w:t xml:space="preserve"> </w:t>
      </w:r>
      <w:r w:rsidR="0029361B">
        <w:rPr>
          <w:rStyle w:val="normaltextrun"/>
          <w:rFonts w:ascii="Calibri" w:hAnsi="Calibri" w:cs="Calibri"/>
          <w:sz w:val="22"/>
          <w:szCs w:val="22"/>
        </w:rPr>
        <w:t>D</w:t>
      </w:r>
      <w:r>
        <w:rPr>
          <w:rStyle w:val="normaltextrun"/>
          <w:rFonts w:ascii="Calibri" w:hAnsi="Calibri" w:cs="Calibri"/>
          <w:sz w:val="22"/>
          <w:szCs w:val="22"/>
        </w:rPr>
        <w:t>at </w:t>
      </w:r>
      <w:r w:rsidR="0029361B">
        <w:rPr>
          <w:rStyle w:val="normaltextrun"/>
          <w:rFonts w:ascii="Calibri" w:hAnsi="Calibri" w:cs="Calibri"/>
          <w:sz w:val="22"/>
          <w:szCs w:val="22"/>
        </w:rPr>
        <w:t xml:space="preserve">blijkt </w:t>
      </w:r>
      <w:r>
        <w:rPr>
          <w:rStyle w:val="normaltextrun"/>
          <w:rFonts w:ascii="Calibri" w:hAnsi="Calibri" w:cs="Calibri"/>
          <w:sz w:val="22"/>
          <w:szCs w:val="22"/>
        </w:rPr>
        <w:t>bijvoorbeeld uit de regelmatige samenwerking met andere kerken</w:t>
      </w:r>
      <w:r w:rsidR="0029361B">
        <w:rPr>
          <w:rStyle w:val="normaltextrun"/>
          <w:rFonts w:ascii="Calibri" w:hAnsi="Calibri" w:cs="Calibri"/>
          <w:sz w:val="22"/>
          <w:szCs w:val="22"/>
        </w:rPr>
        <w:t xml:space="preserve">, </w:t>
      </w:r>
      <w:r>
        <w:rPr>
          <w:rStyle w:val="normaltextrun"/>
          <w:rFonts w:ascii="Calibri" w:hAnsi="Calibri" w:cs="Calibri"/>
          <w:sz w:val="22"/>
          <w:szCs w:val="22"/>
        </w:rPr>
        <w:t xml:space="preserve">zoals bij de </w:t>
      </w:r>
      <w:r w:rsidR="0029361B">
        <w:rPr>
          <w:rStyle w:val="normaltextrun"/>
          <w:rFonts w:ascii="Calibri" w:hAnsi="Calibri" w:cs="Calibri"/>
          <w:sz w:val="22"/>
          <w:szCs w:val="22"/>
        </w:rPr>
        <w:t>kerstkaartenactie ‘Kerstlicht in de Nacht</w:t>
      </w:r>
      <w:r w:rsidR="00A54292">
        <w:rPr>
          <w:rStyle w:val="normaltextrun"/>
          <w:rFonts w:ascii="Calibri" w:hAnsi="Calibri" w:cs="Calibri"/>
          <w:sz w:val="22"/>
          <w:szCs w:val="22"/>
        </w:rPr>
        <w:t>,</w:t>
      </w:r>
      <w:r w:rsidR="0029361B">
        <w:rPr>
          <w:rStyle w:val="normaltextrun"/>
          <w:rFonts w:ascii="Calibri" w:hAnsi="Calibri" w:cs="Calibri"/>
          <w:sz w:val="22"/>
          <w:szCs w:val="22"/>
        </w:rPr>
        <w:t xml:space="preserve"> die afgelopen jaar</w:t>
      </w:r>
      <w:r w:rsidR="002022AA">
        <w:rPr>
          <w:rStyle w:val="normaltextrun"/>
          <w:rFonts w:ascii="Calibri" w:hAnsi="Calibri" w:cs="Calibri"/>
          <w:sz w:val="22"/>
          <w:szCs w:val="22"/>
        </w:rPr>
        <w:t xml:space="preserve"> door Corona</w:t>
      </w:r>
      <w:r w:rsidR="0029361B">
        <w:rPr>
          <w:rStyle w:val="normaltextrun"/>
          <w:rFonts w:ascii="Calibri" w:hAnsi="Calibri" w:cs="Calibri"/>
          <w:sz w:val="22"/>
          <w:szCs w:val="22"/>
        </w:rPr>
        <w:t xml:space="preserve"> in de plaats kwam van de Lichtjesroute;</w:t>
      </w:r>
      <w:r>
        <w:rPr>
          <w:rStyle w:val="normaltextrun"/>
          <w:rFonts w:ascii="Calibri" w:hAnsi="Calibri" w:cs="Calibri"/>
          <w:sz w:val="22"/>
          <w:szCs w:val="22"/>
        </w:rPr>
        <w:t xml:space="preserve"> </w:t>
      </w:r>
      <w:r w:rsidR="0029361B">
        <w:rPr>
          <w:rStyle w:val="normaltextrun"/>
          <w:rFonts w:ascii="Calibri" w:hAnsi="Calibri" w:cs="Calibri"/>
          <w:sz w:val="22"/>
          <w:szCs w:val="22"/>
        </w:rPr>
        <w:t xml:space="preserve">maar ook </w:t>
      </w:r>
      <w:r w:rsidR="007652F2">
        <w:rPr>
          <w:rStyle w:val="normaltextrun"/>
          <w:rFonts w:ascii="Calibri" w:hAnsi="Calibri" w:cs="Calibri"/>
          <w:sz w:val="22"/>
          <w:szCs w:val="22"/>
        </w:rPr>
        <w:t xml:space="preserve">is er </w:t>
      </w:r>
      <w:r w:rsidR="0029361B">
        <w:rPr>
          <w:rStyle w:val="normaltextrun"/>
          <w:rFonts w:ascii="Calibri" w:hAnsi="Calibri" w:cs="Calibri"/>
          <w:sz w:val="22"/>
          <w:szCs w:val="22"/>
        </w:rPr>
        <w:t>de samenwerking</w:t>
      </w:r>
      <w:r>
        <w:rPr>
          <w:rStyle w:val="normaltextrun"/>
          <w:rFonts w:ascii="Calibri" w:hAnsi="Calibri" w:cs="Calibri"/>
          <w:sz w:val="22"/>
          <w:szCs w:val="22"/>
        </w:rPr>
        <w:t xml:space="preserve"> met andere religies, zoals tijdens de interreligieuze ontmoeting ‘Geloof in Leidsche Rijn!</w:t>
      </w:r>
      <w:r w:rsidR="00DE3139">
        <w:rPr>
          <w:rStyle w:val="normaltextrun"/>
          <w:rFonts w:ascii="Calibri" w:hAnsi="Calibri" w:cs="Calibri"/>
          <w:sz w:val="22"/>
          <w:szCs w:val="22"/>
        </w:rPr>
        <w:t>’</w:t>
      </w:r>
      <w:r w:rsidR="009C6C8E">
        <w:rPr>
          <w:rStyle w:val="normaltextrun"/>
          <w:rFonts w:ascii="Calibri" w:hAnsi="Calibri" w:cs="Calibri"/>
          <w:sz w:val="22"/>
          <w:szCs w:val="22"/>
        </w:rPr>
        <w:t xml:space="preserve">, </w:t>
      </w:r>
      <w:r>
        <w:rPr>
          <w:rStyle w:val="normaltextrun"/>
          <w:rFonts w:ascii="Calibri" w:hAnsi="Calibri" w:cs="Calibri"/>
          <w:sz w:val="22"/>
          <w:szCs w:val="22"/>
        </w:rPr>
        <w:t xml:space="preserve">waar </w:t>
      </w:r>
      <w:r w:rsidR="0029361B">
        <w:rPr>
          <w:rStyle w:val="normaltextrun"/>
          <w:rFonts w:ascii="Calibri" w:hAnsi="Calibri" w:cs="Calibri"/>
          <w:sz w:val="22"/>
          <w:szCs w:val="22"/>
        </w:rPr>
        <w:t xml:space="preserve">voormalig </w:t>
      </w:r>
      <w:r>
        <w:rPr>
          <w:rStyle w:val="normaltextrun"/>
          <w:rFonts w:ascii="Calibri" w:hAnsi="Calibri" w:cs="Calibri"/>
          <w:sz w:val="22"/>
          <w:szCs w:val="22"/>
        </w:rPr>
        <w:t>burgemeester Van Zanen een bijdrage</w:t>
      </w:r>
      <w:r w:rsidR="007652F2">
        <w:rPr>
          <w:rStyle w:val="normaltextrun"/>
          <w:rFonts w:ascii="Calibri" w:hAnsi="Calibri" w:cs="Calibri"/>
          <w:sz w:val="22"/>
          <w:szCs w:val="22"/>
        </w:rPr>
        <w:t xml:space="preserve"> aan</w:t>
      </w:r>
      <w:r>
        <w:rPr>
          <w:rStyle w:val="normaltextrun"/>
          <w:rFonts w:ascii="Calibri" w:hAnsi="Calibri" w:cs="Calibri"/>
          <w:sz w:val="22"/>
          <w:szCs w:val="22"/>
        </w:rPr>
        <w:t xml:space="preserve"> leverde. Wij hebben ruime contacten met verschillende basisscholen en middelbare scholen voor vieringen, rondleidingen, maatschappelijke stages, interviews en werkstukken. Wij ondersteunen lokale sociale projecten zoals de Voedselbank. Wij organiseren vieringen en activiteiten in de buitenlucht, waar letterlijk geen drempel is om mee te doen.</w:t>
      </w:r>
      <w:r>
        <w:rPr>
          <w:rStyle w:val="eop"/>
          <w:rFonts w:ascii="Calibri" w:hAnsi="Calibri" w:cs="Calibri"/>
          <w:sz w:val="22"/>
          <w:szCs w:val="22"/>
        </w:rPr>
        <w:t> </w:t>
      </w:r>
      <w:r>
        <w:rPr>
          <w:rStyle w:val="normaltextrun"/>
          <w:rFonts w:ascii="Calibri" w:hAnsi="Calibri" w:cs="Calibri"/>
          <w:sz w:val="22"/>
          <w:szCs w:val="22"/>
        </w:rPr>
        <w:t>Dit is kerkzijn in een moderne, westerse, veelkleurige cultuur. </w:t>
      </w:r>
      <w:r>
        <w:rPr>
          <w:rStyle w:val="eop"/>
          <w:rFonts w:ascii="Calibri" w:hAnsi="Calibri" w:cs="Calibri"/>
          <w:sz w:val="22"/>
          <w:szCs w:val="22"/>
        </w:rPr>
        <w:t> </w:t>
      </w:r>
    </w:p>
    <w:p w14:paraId="27B0188A" w14:textId="77777777" w:rsidR="0029361B" w:rsidRDefault="0029361B" w:rsidP="00A73007">
      <w:pPr>
        <w:pStyle w:val="paragraph"/>
        <w:spacing w:before="0" w:beforeAutospacing="0" w:after="0" w:afterAutospacing="0"/>
        <w:jc w:val="both"/>
        <w:textAlignment w:val="baseline"/>
        <w:rPr>
          <w:rStyle w:val="normaltextrun"/>
          <w:rFonts w:ascii="Calibri" w:hAnsi="Calibri" w:cs="Calibri"/>
          <w:sz w:val="22"/>
          <w:szCs w:val="22"/>
        </w:rPr>
      </w:pPr>
    </w:p>
    <w:p w14:paraId="67552B2A" w14:textId="72AE9C8D" w:rsidR="00B75928" w:rsidRDefault="00B75928" w:rsidP="00A7300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lastRenderedPageBreak/>
        <w:t>Wij kunnen enkel op deze manier zichtbaar en zorgzaam zijn door uw financiële betrokkenheid en ondersteuning. Daarvoor willen wij onze grote dank uitspreken. Wij hopen van harte dat u onze aanwezigheid in de wijken en ons pastorale werk onder de mensen waardeert en wilt ondersteunen door een gift.</w:t>
      </w:r>
      <w:r>
        <w:rPr>
          <w:rStyle w:val="eop"/>
          <w:rFonts w:ascii="Calibri" w:hAnsi="Calibri" w:cs="Calibri"/>
          <w:sz w:val="22"/>
          <w:szCs w:val="22"/>
        </w:rPr>
        <w:t> </w:t>
      </w:r>
    </w:p>
    <w:p w14:paraId="2FB8CC4D" w14:textId="77777777" w:rsidR="00F33E17" w:rsidRDefault="00F33E17" w:rsidP="0029361B">
      <w:pPr>
        <w:pStyle w:val="paragraph"/>
        <w:spacing w:before="0" w:beforeAutospacing="0" w:after="0" w:afterAutospacing="0"/>
        <w:textAlignment w:val="baseline"/>
        <w:rPr>
          <w:rStyle w:val="eop"/>
          <w:rFonts w:ascii="Calibri" w:hAnsi="Calibri" w:cs="Calibri"/>
          <w:sz w:val="22"/>
          <w:szCs w:val="22"/>
        </w:rPr>
      </w:pPr>
    </w:p>
    <w:p w14:paraId="49FF5437" w14:textId="77777777" w:rsidR="00E32DDF" w:rsidRDefault="007652F2" w:rsidP="00E32DDF">
      <w:pPr>
        <w:autoSpaceDE w:val="0"/>
        <w:autoSpaceDN w:val="0"/>
        <w:adjustRightInd w:val="0"/>
        <w:spacing w:after="0" w:line="240" w:lineRule="auto"/>
        <w:jc w:val="both"/>
        <w:rPr>
          <w:b/>
          <w:bCs/>
        </w:rPr>
      </w:pPr>
      <w:r w:rsidRPr="007652F2">
        <w:rPr>
          <w:b/>
          <w:bCs/>
        </w:rPr>
        <w:t>Wilt u ook dat de kerk kan blijven doen waar ze al eeuwenlang voor staat? Geef dan vandaag voor de kerk van morgen. Dankzij uw bijdrage kunnen wij als parochie Licht van Christus onze  kerken laten voortbestaan.</w:t>
      </w:r>
    </w:p>
    <w:p w14:paraId="7625EAF8" w14:textId="634EA569" w:rsidR="007652F2" w:rsidRPr="007652F2" w:rsidRDefault="007652F2" w:rsidP="00E32DDF">
      <w:pPr>
        <w:autoSpaceDE w:val="0"/>
        <w:autoSpaceDN w:val="0"/>
        <w:adjustRightInd w:val="0"/>
        <w:spacing w:after="0" w:line="240" w:lineRule="auto"/>
        <w:jc w:val="both"/>
        <w:rPr>
          <w:b/>
          <w:bCs/>
        </w:rPr>
      </w:pPr>
    </w:p>
    <w:p w14:paraId="3DDA83D1" w14:textId="77777777" w:rsidR="007652F2" w:rsidRDefault="007652F2" w:rsidP="007652F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Maak vandaag uw bijdrage voor 2021 nog over! </w:t>
      </w:r>
      <w:r>
        <w:rPr>
          <w:rStyle w:val="eop"/>
          <w:rFonts w:ascii="Verdana" w:hAnsi="Verdana" w:cs="Segoe UI"/>
          <w:sz w:val="20"/>
          <w:szCs w:val="20"/>
        </w:rPr>
        <w:t> </w:t>
      </w:r>
    </w:p>
    <w:p w14:paraId="02FFC83D" w14:textId="77777777" w:rsidR="007652F2" w:rsidRDefault="007652F2" w:rsidP="007652F2">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9B18170" w14:textId="77777777" w:rsidR="007652F2" w:rsidRPr="007652F2" w:rsidRDefault="007652F2" w:rsidP="007652F2">
      <w:pPr>
        <w:pStyle w:val="paragraph"/>
        <w:spacing w:before="0" w:beforeAutospacing="0" w:after="0" w:afterAutospacing="0"/>
        <w:textAlignment w:val="baseline"/>
        <w:rPr>
          <w:rFonts w:asciiTheme="minorHAnsi" w:hAnsiTheme="minorHAnsi" w:cstheme="minorHAnsi"/>
          <w:sz w:val="22"/>
          <w:szCs w:val="22"/>
        </w:rPr>
      </w:pPr>
      <w:r w:rsidRPr="007652F2">
        <w:rPr>
          <w:rStyle w:val="normaltextrun"/>
          <w:rFonts w:asciiTheme="minorHAnsi" w:hAnsiTheme="minorHAnsi" w:cstheme="minorHAnsi"/>
          <w:sz w:val="22"/>
          <w:szCs w:val="22"/>
        </w:rPr>
        <w:t>Rekeningnummer NL73 RABO 0367 5034 17 t.n.v. parochie Licht van Christus te Vleuten.</w:t>
      </w:r>
      <w:r w:rsidRPr="007652F2">
        <w:rPr>
          <w:rStyle w:val="eop"/>
          <w:rFonts w:asciiTheme="minorHAnsi" w:hAnsiTheme="minorHAnsi" w:cstheme="minorHAnsi"/>
          <w:sz w:val="22"/>
          <w:szCs w:val="22"/>
        </w:rPr>
        <w:t> </w:t>
      </w:r>
    </w:p>
    <w:p w14:paraId="19BF5ECA" w14:textId="77777777" w:rsidR="007652F2" w:rsidRPr="007652F2" w:rsidRDefault="007652F2" w:rsidP="007652F2">
      <w:pPr>
        <w:pStyle w:val="paragraph"/>
        <w:spacing w:before="0" w:beforeAutospacing="0" w:after="0" w:afterAutospacing="0"/>
        <w:textAlignment w:val="baseline"/>
        <w:rPr>
          <w:rFonts w:asciiTheme="minorHAnsi" w:hAnsiTheme="minorHAnsi" w:cstheme="minorHAnsi"/>
          <w:sz w:val="22"/>
          <w:szCs w:val="22"/>
        </w:rPr>
      </w:pPr>
      <w:r w:rsidRPr="007652F2">
        <w:rPr>
          <w:rStyle w:val="normaltextrun"/>
          <w:rFonts w:asciiTheme="minorHAnsi" w:hAnsiTheme="minorHAnsi" w:cstheme="minorHAnsi"/>
          <w:sz w:val="22"/>
          <w:szCs w:val="22"/>
        </w:rPr>
        <w:t>Voor uw gemak is een acceptgiro bijgevoegd.</w:t>
      </w:r>
      <w:r w:rsidRPr="007652F2">
        <w:rPr>
          <w:rStyle w:val="eop"/>
          <w:rFonts w:asciiTheme="minorHAnsi" w:hAnsiTheme="minorHAnsi" w:cstheme="minorHAnsi"/>
          <w:sz w:val="22"/>
          <w:szCs w:val="22"/>
        </w:rPr>
        <w:t> </w:t>
      </w:r>
    </w:p>
    <w:p w14:paraId="5DA41F3B" w14:textId="77777777" w:rsidR="007652F2" w:rsidRPr="007652F2" w:rsidRDefault="007652F2" w:rsidP="007652F2">
      <w:pPr>
        <w:pStyle w:val="paragraph"/>
        <w:spacing w:before="0" w:beforeAutospacing="0" w:after="0" w:afterAutospacing="0"/>
        <w:textAlignment w:val="baseline"/>
        <w:rPr>
          <w:rFonts w:asciiTheme="minorHAnsi" w:hAnsiTheme="minorHAnsi" w:cstheme="minorHAnsi"/>
          <w:sz w:val="22"/>
          <w:szCs w:val="22"/>
        </w:rPr>
      </w:pPr>
      <w:r w:rsidRPr="007652F2">
        <w:rPr>
          <w:rStyle w:val="eop"/>
          <w:rFonts w:asciiTheme="minorHAnsi" w:hAnsiTheme="minorHAnsi" w:cstheme="minorHAnsi"/>
          <w:sz w:val="22"/>
          <w:szCs w:val="22"/>
        </w:rPr>
        <w:t> </w:t>
      </w:r>
    </w:p>
    <w:p w14:paraId="7FFD450F" w14:textId="6BD64192" w:rsidR="007652F2" w:rsidRPr="007652F2" w:rsidRDefault="007652F2" w:rsidP="007652F2">
      <w:pPr>
        <w:pStyle w:val="paragraph"/>
        <w:spacing w:before="0" w:beforeAutospacing="0" w:after="0" w:afterAutospacing="0"/>
        <w:textAlignment w:val="baseline"/>
        <w:rPr>
          <w:rFonts w:asciiTheme="minorHAnsi" w:hAnsiTheme="minorHAnsi" w:cstheme="minorHAnsi"/>
          <w:sz w:val="22"/>
          <w:szCs w:val="22"/>
        </w:rPr>
      </w:pPr>
      <w:r w:rsidRPr="007652F2">
        <w:rPr>
          <w:rStyle w:val="normaltextrun"/>
          <w:rFonts w:asciiTheme="minorHAnsi" w:hAnsiTheme="minorHAnsi" w:cstheme="minorHAnsi"/>
          <w:sz w:val="22"/>
          <w:szCs w:val="22"/>
        </w:rPr>
        <w:t xml:space="preserve">Ook kunt u uw bijdrage </w:t>
      </w:r>
      <w:r w:rsidR="00E04EAE">
        <w:rPr>
          <w:rStyle w:val="normaltextrun"/>
          <w:rFonts w:asciiTheme="minorHAnsi" w:hAnsiTheme="minorHAnsi" w:cstheme="minorHAnsi"/>
          <w:sz w:val="22"/>
          <w:szCs w:val="22"/>
        </w:rPr>
        <w:t>via</w:t>
      </w:r>
      <w:r w:rsidRPr="007652F2">
        <w:rPr>
          <w:rStyle w:val="normaltextrun"/>
          <w:rFonts w:asciiTheme="minorHAnsi" w:hAnsiTheme="minorHAnsi" w:cstheme="minorHAnsi"/>
          <w:sz w:val="22"/>
          <w:szCs w:val="22"/>
        </w:rPr>
        <w:t> </w:t>
      </w:r>
      <w:proofErr w:type="spellStart"/>
      <w:r w:rsidRPr="007652F2">
        <w:rPr>
          <w:rStyle w:val="spellingerror"/>
          <w:rFonts w:asciiTheme="minorHAnsi" w:hAnsiTheme="minorHAnsi" w:cstheme="minorHAnsi"/>
          <w:sz w:val="22"/>
          <w:szCs w:val="22"/>
        </w:rPr>
        <w:t>iDEAL</w:t>
      </w:r>
      <w:proofErr w:type="spellEnd"/>
      <w:r w:rsidRPr="007652F2">
        <w:rPr>
          <w:rStyle w:val="normaltextrun"/>
          <w:rFonts w:asciiTheme="minorHAnsi" w:hAnsiTheme="minorHAnsi" w:cstheme="minorHAnsi"/>
          <w:sz w:val="22"/>
          <w:szCs w:val="22"/>
        </w:rPr>
        <w:t> voldoen. Gaat u hiervoor naar onze website en druk op de</w:t>
      </w:r>
      <w:r w:rsidR="001A10D5">
        <w:rPr>
          <w:rStyle w:val="normaltextrun"/>
          <w:rFonts w:asciiTheme="minorHAnsi" w:hAnsiTheme="minorHAnsi" w:cstheme="minorHAnsi"/>
          <w:sz w:val="22"/>
          <w:szCs w:val="22"/>
        </w:rPr>
        <w:t xml:space="preserve"> </w:t>
      </w:r>
      <w:r w:rsidRPr="007652F2">
        <w:rPr>
          <w:rStyle w:val="normaltextrun"/>
          <w:rFonts w:asciiTheme="minorHAnsi" w:hAnsiTheme="minorHAnsi" w:cstheme="minorHAnsi"/>
          <w:sz w:val="22"/>
          <w:szCs w:val="22"/>
        </w:rPr>
        <w:t>banner Kerkbalans 2021.  Daar vindt u de link voor de </w:t>
      </w:r>
      <w:proofErr w:type="spellStart"/>
      <w:r w:rsidRPr="007652F2">
        <w:rPr>
          <w:rStyle w:val="spellingerror"/>
          <w:rFonts w:asciiTheme="minorHAnsi" w:hAnsiTheme="minorHAnsi" w:cstheme="minorHAnsi"/>
          <w:sz w:val="22"/>
          <w:szCs w:val="22"/>
        </w:rPr>
        <w:t>iDEAL</w:t>
      </w:r>
      <w:proofErr w:type="spellEnd"/>
      <w:r w:rsidRPr="007652F2">
        <w:rPr>
          <w:rStyle w:val="normaltextrun"/>
          <w:rFonts w:asciiTheme="minorHAnsi" w:hAnsiTheme="minorHAnsi" w:cstheme="minorHAnsi"/>
          <w:sz w:val="22"/>
          <w:szCs w:val="22"/>
        </w:rPr>
        <w:t>-betaling. </w:t>
      </w:r>
      <w:r w:rsidRPr="007652F2">
        <w:rPr>
          <w:rStyle w:val="eop"/>
          <w:rFonts w:asciiTheme="minorHAnsi" w:hAnsiTheme="minorHAnsi" w:cstheme="minorHAnsi"/>
          <w:sz w:val="22"/>
          <w:szCs w:val="22"/>
        </w:rPr>
        <w:t> </w:t>
      </w:r>
    </w:p>
    <w:p w14:paraId="4709E8A1" w14:textId="77777777" w:rsidR="007652F2" w:rsidRPr="007652F2" w:rsidRDefault="007652F2" w:rsidP="002022AA">
      <w:pPr>
        <w:pStyle w:val="paragraph"/>
        <w:spacing w:before="0" w:beforeAutospacing="0" w:after="0" w:afterAutospacing="0"/>
        <w:textAlignment w:val="baseline"/>
        <w:rPr>
          <w:rStyle w:val="normaltextrun"/>
          <w:rFonts w:asciiTheme="minorHAnsi" w:hAnsiTheme="minorHAnsi" w:cstheme="minorHAnsi"/>
          <w:sz w:val="22"/>
          <w:szCs w:val="22"/>
        </w:rPr>
      </w:pPr>
    </w:p>
    <w:p w14:paraId="22DBCBE4" w14:textId="77777777" w:rsidR="007652F2" w:rsidRPr="007652F2" w:rsidRDefault="007652F2" w:rsidP="002022AA">
      <w:pPr>
        <w:pStyle w:val="paragraph"/>
        <w:spacing w:before="0" w:beforeAutospacing="0" w:after="0" w:afterAutospacing="0"/>
        <w:textAlignment w:val="baseline"/>
        <w:rPr>
          <w:rStyle w:val="normaltextrun"/>
          <w:rFonts w:asciiTheme="minorHAnsi" w:hAnsiTheme="minorHAnsi" w:cstheme="minorHAnsi"/>
          <w:sz w:val="22"/>
          <w:szCs w:val="22"/>
        </w:rPr>
      </w:pPr>
    </w:p>
    <w:p w14:paraId="08C6A809" w14:textId="77777777" w:rsidR="007652F2" w:rsidRPr="007652F2" w:rsidRDefault="007652F2" w:rsidP="002022AA">
      <w:pPr>
        <w:pStyle w:val="paragraph"/>
        <w:spacing w:before="0" w:beforeAutospacing="0" w:after="0" w:afterAutospacing="0"/>
        <w:textAlignment w:val="baseline"/>
        <w:rPr>
          <w:rStyle w:val="normaltextrun"/>
          <w:rFonts w:asciiTheme="minorHAnsi" w:hAnsiTheme="minorHAnsi" w:cstheme="minorHAnsi"/>
          <w:sz w:val="22"/>
          <w:szCs w:val="22"/>
        </w:rPr>
      </w:pPr>
    </w:p>
    <w:p w14:paraId="1C076427" w14:textId="65299F06" w:rsidR="002022AA" w:rsidRPr="007652F2" w:rsidRDefault="00F33E17" w:rsidP="002022AA">
      <w:pPr>
        <w:pStyle w:val="paragraph"/>
        <w:spacing w:before="0" w:beforeAutospacing="0" w:after="0" w:afterAutospacing="0"/>
        <w:textAlignment w:val="baseline"/>
        <w:rPr>
          <w:rFonts w:asciiTheme="minorHAnsi" w:hAnsiTheme="minorHAnsi" w:cstheme="minorHAnsi"/>
          <w:sz w:val="22"/>
          <w:szCs w:val="22"/>
        </w:rPr>
      </w:pPr>
      <w:r w:rsidRPr="007652F2">
        <w:rPr>
          <w:rStyle w:val="normaltextrun"/>
          <w:rFonts w:asciiTheme="minorHAnsi" w:hAnsiTheme="minorHAnsi" w:cstheme="minorHAnsi"/>
          <w:sz w:val="22"/>
          <w:szCs w:val="22"/>
        </w:rPr>
        <w:t>M</w:t>
      </w:r>
      <w:r w:rsidR="002022AA" w:rsidRPr="007652F2">
        <w:rPr>
          <w:rStyle w:val="normaltextrun"/>
          <w:rFonts w:asciiTheme="minorHAnsi" w:hAnsiTheme="minorHAnsi" w:cstheme="minorHAnsi"/>
          <w:sz w:val="22"/>
          <w:szCs w:val="22"/>
        </w:rPr>
        <w:t>et vriendelijke groet,</w:t>
      </w:r>
      <w:r w:rsidR="002022AA" w:rsidRPr="007652F2">
        <w:rPr>
          <w:rStyle w:val="eop"/>
          <w:rFonts w:asciiTheme="minorHAnsi" w:hAnsiTheme="minorHAnsi" w:cstheme="minorHAnsi"/>
          <w:sz w:val="22"/>
          <w:szCs w:val="22"/>
        </w:rPr>
        <w:t> </w:t>
      </w:r>
    </w:p>
    <w:p w14:paraId="6299DA19" w14:textId="77777777" w:rsidR="002022AA" w:rsidRPr="007652F2" w:rsidRDefault="002022AA" w:rsidP="002022AA">
      <w:pPr>
        <w:pStyle w:val="paragraph"/>
        <w:spacing w:before="0" w:beforeAutospacing="0" w:after="0" w:afterAutospacing="0"/>
        <w:textAlignment w:val="baseline"/>
        <w:rPr>
          <w:rFonts w:asciiTheme="minorHAnsi" w:hAnsiTheme="minorHAnsi" w:cstheme="minorHAnsi"/>
          <w:sz w:val="22"/>
          <w:szCs w:val="22"/>
        </w:rPr>
      </w:pPr>
      <w:r w:rsidRPr="007652F2">
        <w:rPr>
          <w:rFonts w:asciiTheme="minorHAnsi" w:eastAsiaTheme="minorHAnsi" w:hAnsiTheme="minorHAnsi" w:cstheme="minorHAnsi"/>
          <w:noProof/>
          <w:color w:val="FF0000"/>
          <w:sz w:val="22"/>
          <w:szCs w:val="22"/>
          <w:lang w:eastAsia="en-US"/>
        </w:rPr>
        <w:drawing>
          <wp:inline distT="0" distB="0" distL="0" distR="0" wp14:anchorId="2D54657B" wp14:editId="19C5DD47">
            <wp:extent cx="1854200" cy="7175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0" cy="717550"/>
                    </a:xfrm>
                    <a:prstGeom prst="rect">
                      <a:avLst/>
                    </a:prstGeom>
                    <a:noFill/>
                    <a:ln>
                      <a:noFill/>
                    </a:ln>
                  </pic:spPr>
                </pic:pic>
              </a:graphicData>
            </a:graphic>
          </wp:inline>
        </w:drawing>
      </w:r>
      <w:r w:rsidRPr="007652F2">
        <w:rPr>
          <w:rStyle w:val="eop"/>
          <w:rFonts w:asciiTheme="minorHAnsi" w:hAnsiTheme="minorHAnsi" w:cstheme="minorHAnsi"/>
          <w:sz w:val="22"/>
          <w:szCs w:val="22"/>
        </w:rPr>
        <w:t> </w:t>
      </w:r>
    </w:p>
    <w:p w14:paraId="4350D82F" w14:textId="77777777" w:rsidR="002022AA" w:rsidRPr="007652F2" w:rsidRDefault="002022AA" w:rsidP="002022AA">
      <w:pPr>
        <w:pStyle w:val="paragraph"/>
        <w:spacing w:before="0" w:beforeAutospacing="0" w:after="0" w:afterAutospacing="0"/>
        <w:textAlignment w:val="baseline"/>
        <w:rPr>
          <w:rFonts w:asciiTheme="minorHAnsi" w:hAnsiTheme="minorHAnsi" w:cstheme="minorHAnsi"/>
          <w:sz w:val="22"/>
          <w:szCs w:val="22"/>
        </w:rPr>
      </w:pPr>
      <w:r w:rsidRPr="007652F2">
        <w:rPr>
          <w:rStyle w:val="normaltextrun"/>
          <w:rFonts w:asciiTheme="minorHAnsi" w:hAnsiTheme="minorHAnsi" w:cstheme="minorHAnsi"/>
          <w:sz w:val="22"/>
          <w:szCs w:val="22"/>
        </w:rPr>
        <w:t>Sonja Abrahams-</w:t>
      </w:r>
      <w:proofErr w:type="spellStart"/>
      <w:r w:rsidRPr="007652F2">
        <w:rPr>
          <w:rStyle w:val="spellingerror"/>
          <w:rFonts w:asciiTheme="minorHAnsi" w:hAnsiTheme="minorHAnsi" w:cstheme="minorHAnsi"/>
          <w:sz w:val="22"/>
          <w:szCs w:val="22"/>
        </w:rPr>
        <w:t>Martopawiro</w:t>
      </w:r>
      <w:proofErr w:type="spellEnd"/>
      <w:r w:rsidRPr="007652F2">
        <w:rPr>
          <w:rStyle w:val="normaltextrun"/>
          <w:rFonts w:asciiTheme="minorHAnsi" w:hAnsiTheme="minorHAnsi" w:cstheme="minorHAnsi"/>
          <w:sz w:val="22"/>
          <w:szCs w:val="22"/>
        </w:rPr>
        <w:t>, penningmeester</w:t>
      </w:r>
      <w:r w:rsidRPr="007652F2">
        <w:rPr>
          <w:rStyle w:val="eop"/>
          <w:rFonts w:asciiTheme="minorHAnsi" w:hAnsiTheme="minorHAnsi" w:cstheme="minorHAnsi"/>
          <w:sz w:val="22"/>
          <w:szCs w:val="22"/>
        </w:rPr>
        <w:t> </w:t>
      </w:r>
    </w:p>
    <w:p w14:paraId="0F825A85" w14:textId="0E4D15E9" w:rsidR="002022AA" w:rsidRPr="007652F2" w:rsidRDefault="007652F2" w:rsidP="002022AA">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n</w:t>
      </w:r>
      <w:r w:rsidR="002022AA" w:rsidRPr="007652F2">
        <w:rPr>
          <w:rStyle w:val="normaltextrun"/>
          <w:rFonts w:asciiTheme="minorHAnsi" w:hAnsiTheme="minorHAnsi" w:cstheme="minorHAnsi"/>
          <w:sz w:val="22"/>
          <w:szCs w:val="22"/>
        </w:rPr>
        <w:t>amens het bestuur van de parochie Licht van Christus</w:t>
      </w:r>
      <w:r w:rsidR="002022AA" w:rsidRPr="007652F2">
        <w:rPr>
          <w:rStyle w:val="eop"/>
          <w:rFonts w:asciiTheme="minorHAnsi" w:hAnsiTheme="minorHAnsi" w:cstheme="minorHAnsi"/>
          <w:sz w:val="22"/>
          <w:szCs w:val="22"/>
        </w:rPr>
        <w:t> </w:t>
      </w:r>
    </w:p>
    <w:p w14:paraId="16D752D2" w14:textId="77777777" w:rsidR="002022AA" w:rsidRPr="007652F2" w:rsidRDefault="002022AA" w:rsidP="002022AA">
      <w:pPr>
        <w:pStyle w:val="paragraph"/>
        <w:spacing w:before="0" w:beforeAutospacing="0" w:after="0" w:afterAutospacing="0"/>
        <w:ind w:right="2685"/>
        <w:textAlignment w:val="baseline"/>
        <w:rPr>
          <w:rFonts w:asciiTheme="minorHAnsi" w:hAnsiTheme="minorHAnsi" w:cstheme="minorHAnsi"/>
          <w:sz w:val="22"/>
          <w:szCs w:val="22"/>
        </w:rPr>
      </w:pPr>
      <w:r w:rsidRPr="007652F2">
        <w:rPr>
          <w:rStyle w:val="eop"/>
          <w:rFonts w:asciiTheme="minorHAnsi" w:hAnsiTheme="minorHAnsi" w:cstheme="minorHAnsi"/>
          <w:color w:val="FF0000"/>
          <w:sz w:val="22"/>
          <w:szCs w:val="22"/>
        </w:rPr>
        <w:t> </w:t>
      </w:r>
    </w:p>
    <w:p w14:paraId="5D910619" w14:textId="77777777" w:rsidR="002022AA" w:rsidRDefault="002022AA" w:rsidP="002022A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6"/>
          <w:szCs w:val="16"/>
        </w:rPr>
        <w:t> </w:t>
      </w:r>
    </w:p>
    <w:p w14:paraId="5940FDC5" w14:textId="77777777" w:rsidR="002022AA" w:rsidRDefault="002022AA" w:rsidP="002022AA">
      <w:pPr>
        <w:pStyle w:val="paragraph"/>
        <w:spacing w:before="0" w:beforeAutospacing="0" w:after="0" w:afterAutospacing="0"/>
        <w:ind w:right="2685"/>
        <w:textAlignment w:val="baseline"/>
        <w:rPr>
          <w:rFonts w:ascii="Segoe UI" w:hAnsi="Segoe UI" w:cs="Segoe UI"/>
          <w:sz w:val="18"/>
          <w:szCs w:val="18"/>
        </w:rPr>
      </w:pPr>
      <w:r>
        <w:rPr>
          <w:rStyle w:val="eop"/>
          <w:rFonts w:ascii="Verdana" w:hAnsi="Verdana" w:cs="Segoe UI"/>
          <w:color w:val="FF0000"/>
          <w:sz w:val="20"/>
          <w:szCs w:val="20"/>
        </w:rPr>
        <w:t> </w:t>
      </w:r>
    </w:p>
    <w:p w14:paraId="15A189C0" w14:textId="433140E8" w:rsidR="001751B4" w:rsidRPr="00C26DBA" w:rsidRDefault="001751B4" w:rsidP="001751B4">
      <w:pPr>
        <w:pStyle w:val="NoSpacing"/>
        <w:rPr>
          <w:color w:val="FF0000"/>
        </w:rPr>
      </w:pPr>
    </w:p>
    <w:p w14:paraId="305BA031" w14:textId="2FBD9385" w:rsidR="00A26EF0" w:rsidRDefault="00A26EF0" w:rsidP="001751B4">
      <w:pPr>
        <w:pStyle w:val="NoSpacing"/>
        <w:rPr>
          <w:highlight w:val="green"/>
        </w:rPr>
      </w:pPr>
    </w:p>
    <w:p w14:paraId="25288E52" w14:textId="77777777" w:rsidR="00F821AA" w:rsidRDefault="00F821AA"/>
    <w:sectPr w:rsidR="00F82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B4"/>
    <w:rsid w:val="000F33EB"/>
    <w:rsid w:val="00130824"/>
    <w:rsid w:val="001751B4"/>
    <w:rsid w:val="00182F40"/>
    <w:rsid w:val="001A10D5"/>
    <w:rsid w:val="001F1037"/>
    <w:rsid w:val="002022AA"/>
    <w:rsid w:val="00235280"/>
    <w:rsid w:val="0029361B"/>
    <w:rsid w:val="002D6214"/>
    <w:rsid w:val="005F472B"/>
    <w:rsid w:val="006967C7"/>
    <w:rsid w:val="006B6F08"/>
    <w:rsid w:val="007652F2"/>
    <w:rsid w:val="007F4294"/>
    <w:rsid w:val="009C6C8E"/>
    <w:rsid w:val="00A26EF0"/>
    <w:rsid w:val="00A54292"/>
    <w:rsid w:val="00A73007"/>
    <w:rsid w:val="00AA41B1"/>
    <w:rsid w:val="00AE2582"/>
    <w:rsid w:val="00B02C49"/>
    <w:rsid w:val="00B27258"/>
    <w:rsid w:val="00B75928"/>
    <w:rsid w:val="00C26DBA"/>
    <w:rsid w:val="00DA1C5D"/>
    <w:rsid w:val="00DC1FFC"/>
    <w:rsid w:val="00DE3139"/>
    <w:rsid w:val="00E04EAE"/>
    <w:rsid w:val="00E32DDF"/>
    <w:rsid w:val="00F33E17"/>
    <w:rsid w:val="00F821AA"/>
    <w:rsid w:val="00F86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F29"/>
  <w15:chartTrackingRefBased/>
  <w15:docId w15:val="{5A6F9552-3745-AD40-B7CF-1230C32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1B4"/>
    <w:rPr>
      <w:sz w:val="22"/>
      <w:szCs w:val="22"/>
    </w:rPr>
  </w:style>
  <w:style w:type="paragraph" w:customStyle="1" w:styleId="paragraph">
    <w:name w:val="paragraph"/>
    <w:basedOn w:val="Normal"/>
    <w:rsid w:val="00B759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B75928"/>
  </w:style>
  <w:style w:type="character" w:customStyle="1" w:styleId="eop">
    <w:name w:val="eop"/>
    <w:basedOn w:val="DefaultParagraphFont"/>
    <w:rsid w:val="00B75928"/>
  </w:style>
  <w:style w:type="character" w:customStyle="1" w:styleId="spellingerror">
    <w:name w:val="spellingerror"/>
    <w:basedOn w:val="DefaultParagraphFont"/>
    <w:rsid w:val="0020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99805">
      <w:bodyDiv w:val="1"/>
      <w:marLeft w:val="0"/>
      <w:marRight w:val="0"/>
      <w:marTop w:val="0"/>
      <w:marBottom w:val="0"/>
      <w:divBdr>
        <w:top w:val="none" w:sz="0" w:space="0" w:color="auto"/>
        <w:left w:val="none" w:sz="0" w:space="0" w:color="auto"/>
        <w:bottom w:val="none" w:sz="0" w:space="0" w:color="auto"/>
        <w:right w:val="none" w:sz="0" w:space="0" w:color="auto"/>
      </w:divBdr>
      <w:divsChild>
        <w:div w:id="1000892540">
          <w:marLeft w:val="0"/>
          <w:marRight w:val="0"/>
          <w:marTop w:val="0"/>
          <w:marBottom w:val="0"/>
          <w:divBdr>
            <w:top w:val="none" w:sz="0" w:space="0" w:color="auto"/>
            <w:left w:val="none" w:sz="0" w:space="0" w:color="auto"/>
            <w:bottom w:val="none" w:sz="0" w:space="0" w:color="auto"/>
            <w:right w:val="none" w:sz="0" w:space="0" w:color="auto"/>
          </w:divBdr>
        </w:div>
        <w:div w:id="1933852553">
          <w:marLeft w:val="0"/>
          <w:marRight w:val="0"/>
          <w:marTop w:val="0"/>
          <w:marBottom w:val="0"/>
          <w:divBdr>
            <w:top w:val="none" w:sz="0" w:space="0" w:color="auto"/>
            <w:left w:val="none" w:sz="0" w:space="0" w:color="auto"/>
            <w:bottom w:val="none" w:sz="0" w:space="0" w:color="auto"/>
            <w:right w:val="none" w:sz="0" w:space="0" w:color="auto"/>
          </w:divBdr>
        </w:div>
        <w:div w:id="277378441">
          <w:marLeft w:val="0"/>
          <w:marRight w:val="0"/>
          <w:marTop w:val="0"/>
          <w:marBottom w:val="0"/>
          <w:divBdr>
            <w:top w:val="none" w:sz="0" w:space="0" w:color="auto"/>
            <w:left w:val="none" w:sz="0" w:space="0" w:color="auto"/>
            <w:bottom w:val="none" w:sz="0" w:space="0" w:color="auto"/>
            <w:right w:val="none" w:sz="0" w:space="0" w:color="auto"/>
          </w:divBdr>
        </w:div>
        <w:div w:id="816848505">
          <w:marLeft w:val="0"/>
          <w:marRight w:val="0"/>
          <w:marTop w:val="0"/>
          <w:marBottom w:val="0"/>
          <w:divBdr>
            <w:top w:val="none" w:sz="0" w:space="0" w:color="auto"/>
            <w:left w:val="none" w:sz="0" w:space="0" w:color="auto"/>
            <w:bottom w:val="none" w:sz="0" w:space="0" w:color="auto"/>
            <w:right w:val="none" w:sz="0" w:space="0" w:color="auto"/>
          </w:divBdr>
        </w:div>
        <w:div w:id="502550627">
          <w:marLeft w:val="0"/>
          <w:marRight w:val="0"/>
          <w:marTop w:val="0"/>
          <w:marBottom w:val="0"/>
          <w:divBdr>
            <w:top w:val="none" w:sz="0" w:space="0" w:color="auto"/>
            <w:left w:val="none" w:sz="0" w:space="0" w:color="auto"/>
            <w:bottom w:val="none" w:sz="0" w:space="0" w:color="auto"/>
            <w:right w:val="none" w:sz="0" w:space="0" w:color="auto"/>
          </w:divBdr>
        </w:div>
        <w:div w:id="2119255250">
          <w:marLeft w:val="0"/>
          <w:marRight w:val="0"/>
          <w:marTop w:val="0"/>
          <w:marBottom w:val="0"/>
          <w:divBdr>
            <w:top w:val="none" w:sz="0" w:space="0" w:color="auto"/>
            <w:left w:val="none" w:sz="0" w:space="0" w:color="auto"/>
            <w:bottom w:val="none" w:sz="0" w:space="0" w:color="auto"/>
            <w:right w:val="none" w:sz="0" w:space="0" w:color="auto"/>
          </w:divBdr>
        </w:div>
      </w:divsChild>
    </w:div>
    <w:div w:id="1716656951">
      <w:bodyDiv w:val="1"/>
      <w:marLeft w:val="0"/>
      <w:marRight w:val="0"/>
      <w:marTop w:val="0"/>
      <w:marBottom w:val="0"/>
      <w:divBdr>
        <w:top w:val="none" w:sz="0" w:space="0" w:color="auto"/>
        <w:left w:val="none" w:sz="0" w:space="0" w:color="auto"/>
        <w:bottom w:val="none" w:sz="0" w:space="0" w:color="auto"/>
        <w:right w:val="none" w:sz="0" w:space="0" w:color="auto"/>
      </w:divBdr>
      <w:divsChild>
        <w:div w:id="418405498">
          <w:marLeft w:val="0"/>
          <w:marRight w:val="0"/>
          <w:marTop w:val="0"/>
          <w:marBottom w:val="0"/>
          <w:divBdr>
            <w:top w:val="none" w:sz="0" w:space="0" w:color="auto"/>
            <w:left w:val="none" w:sz="0" w:space="0" w:color="auto"/>
            <w:bottom w:val="none" w:sz="0" w:space="0" w:color="auto"/>
            <w:right w:val="none" w:sz="0" w:space="0" w:color="auto"/>
          </w:divBdr>
        </w:div>
        <w:div w:id="1296258176">
          <w:marLeft w:val="0"/>
          <w:marRight w:val="0"/>
          <w:marTop w:val="0"/>
          <w:marBottom w:val="0"/>
          <w:divBdr>
            <w:top w:val="none" w:sz="0" w:space="0" w:color="auto"/>
            <w:left w:val="none" w:sz="0" w:space="0" w:color="auto"/>
            <w:bottom w:val="none" w:sz="0" w:space="0" w:color="auto"/>
            <w:right w:val="none" w:sz="0" w:space="0" w:color="auto"/>
          </w:divBdr>
        </w:div>
        <w:div w:id="1118255141">
          <w:marLeft w:val="0"/>
          <w:marRight w:val="0"/>
          <w:marTop w:val="0"/>
          <w:marBottom w:val="0"/>
          <w:divBdr>
            <w:top w:val="none" w:sz="0" w:space="0" w:color="auto"/>
            <w:left w:val="none" w:sz="0" w:space="0" w:color="auto"/>
            <w:bottom w:val="none" w:sz="0" w:space="0" w:color="auto"/>
            <w:right w:val="none" w:sz="0" w:space="0" w:color="auto"/>
          </w:divBdr>
        </w:div>
        <w:div w:id="46103860">
          <w:marLeft w:val="0"/>
          <w:marRight w:val="0"/>
          <w:marTop w:val="0"/>
          <w:marBottom w:val="0"/>
          <w:divBdr>
            <w:top w:val="none" w:sz="0" w:space="0" w:color="auto"/>
            <w:left w:val="none" w:sz="0" w:space="0" w:color="auto"/>
            <w:bottom w:val="none" w:sz="0" w:space="0" w:color="auto"/>
            <w:right w:val="none" w:sz="0" w:space="0" w:color="auto"/>
          </w:divBdr>
        </w:div>
      </w:divsChild>
    </w:div>
    <w:div w:id="1899776795">
      <w:bodyDiv w:val="1"/>
      <w:marLeft w:val="0"/>
      <w:marRight w:val="0"/>
      <w:marTop w:val="0"/>
      <w:marBottom w:val="0"/>
      <w:divBdr>
        <w:top w:val="none" w:sz="0" w:space="0" w:color="auto"/>
        <w:left w:val="none" w:sz="0" w:space="0" w:color="auto"/>
        <w:bottom w:val="none" w:sz="0" w:space="0" w:color="auto"/>
        <w:right w:val="none" w:sz="0" w:space="0" w:color="auto"/>
      </w:divBdr>
      <w:divsChild>
        <w:div w:id="1623994434">
          <w:marLeft w:val="0"/>
          <w:marRight w:val="0"/>
          <w:marTop w:val="0"/>
          <w:marBottom w:val="0"/>
          <w:divBdr>
            <w:top w:val="none" w:sz="0" w:space="0" w:color="auto"/>
            <w:left w:val="none" w:sz="0" w:space="0" w:color="auto"/>
            <w:bottom w:val="none" w:sz="0" w:space="0" w:color="auto"/>
            <w:right w:val="none" w:sz="0" w:space="0" w:color="auto"/>
          </w:divBdr>
        </w:div>
        <w:div w:id="1991404471">
          <w:marLeft w:val="0"/>
          <w:marRight w:val="0"/>
          <w:marTop w:val="0"/>
          <w:marBottom w:val="0"/>
          <w:divBdr>
            <w:top w:val="none" w:sz="0" w:space="0" w:color="auto"/>
            <w:left w:val="none" w:sz="0" w:space="0" w:color="auto"/>
            <w:bottom w:val="none" w:sz="0" w:space="0" w:color="auto"/>
            <w:right w:val="none" w:sz="0" w:space="0" w:color="auto"/>
          </w:divBdr>
        </w:div>
        <w:div w:id="1774663916">
          <w:marLeft w:val="0"/>
          <w:marRight w:val="0"/>
          <w:marTop w:val="0"/>
          <w:marBottom w:val="0"/>
          <w:divBdr>
            <w:top w:val="none" w:sz="0" w:space="0" w:color="auto"/>
            <w:left w:val="none" w:sz="0" w:space="0" w:color="auto"/>
            <w:bottom w:val="none" w:sz="0" w:space="0" w:color="auto"/>
            <w:right w:val="none" w:sz="0" w:space="0" w:color="auto"/>
          </w:divBdr>
        </w:div>
        <w:div w:id="1403798557">
          <w:marLeft w:val="0"/>
          <w:marRight w:val="0"/>
          <w:marTop w:val="0"/>
          <w:marBottom w:val="0"/>
          <w:divBdr>
            <w:top w:val="none" w:sz="0" w:space="0" w:color="auto"/>
            <w:left w:val="none" w:sz="0" w:space="0" w:color="auto"/>
            <w:bottom w:val="none" w:sz="0" w:space="0" w:color="auto"/>
            <w:right w:val="none" w:sz="0" w:space="0" w:color="auto"/>
          </w:divBdr>
        </w:div>
        <w:div w:id="694304525">
          <w:marLeft w:val="0"/>
          <w:marRight w:val="0"/>
          <w:marTop w:val="0"/>
          <w:marBottom w:val="0"/>
          <w:divBdr>
            <w:top w:val="none" w:sz="0" w:space="0" w:color="auto"/>
            <w:left w:val="none" w:sz="0" w:space="0" w:color="auto"/>
            <w:bottom w:val="none" w:sz="0" w:space="0" w:color="auto"/>
            <w:right w:val="none" w:sz="0" w:space="0" w:color="auto"/>
          </w:divBdr>
        </w:div>
        <w:div w:id="2108964102">
          <w:marLeft w:val="0"/>
          <w:marRight w:val="0"/>
          <w:marTop w:val="0"/>
          <w:marBottom w:val="0"/>
          <w:divBdr>
            <w:top w:val="none" w:sz="0" w:space="0" w:color="auto"/>
            <w:left w:val="none" w:sz="0" w:space="0" w:color="auto"/>
            <w:bottom w:val="none" w:sz="0" w:space="0" w:color="auto"/>
            <w:right w:val="none" w:sz="0" w:space="0" w:color="auto"/>
          </w:divBdr>
        </w:div>
        <w:div w:id="600844495">
          <w:marLeft w:val="0"/>
          <w:marRight w:val="0"/>
          <w:marTop w:val="0"/>
          <w:marBottom w:val="0"/>
          <w:divBdr>
            <w:top w:val="none" w:sz="0" w:space="0" w:color="auto"/>
            <w:left w:val="none" w:sz="0" w:space="0" w:color="auto"/>
            <w:bottom w:val="none" w:sz="0" w:space="0" w:color="auto"/>
            <w:right w:val="none" w:sz="0" w:space="0" w:color="auto"/>
          </w:divBdr>
        </w:div>
        <w:div w:id="823157348">
          <w:marLeft w:val="0"/>
          <w:marRight w:val="0"/>
          <w:marTop w:val="0"/>
          <w:marBottom w:val="0"/>
          <w:divBdr>
            <w:top w:val="none" w:sz="0" w:space="0" w:color="auto"/>
            <w:left w:val="none" w:sz="0" w:space="0" w:color="auto"/>
            <w:bottom w:val="none" w:sz="0" w:space="0" w:color="auto"/>
            <w:right w:val="none" w:sz="0" w:space="0" w:color="auto"/>
          </w:divBdr>
        </w:div>
        <w:div w:id="1049691031">
          <w:marLeft w:val="0"/>
          <w:marRight w:val="0"/>
          <w:marTop w:val="0"/>
          <w:marBottom w:val="0"/>
          <w:divBdr>
            <w:top w:val="none" w:sz="0" w:space="0" w:color="auto"/>
            <w:left w:val="none" w:sz="0" w:space="0" w:color="auto"/>
            <w:bottom w:val="none" w:sz="0" w:space="0" w:color="auto"/>
            <w:right w:val="none" w:sz="0" w:space="0" w:color="auto"/>
          </w:divBdr>
        </w:div>
        <w:div w:id="817653511">
          <w:marLeft w:val="0"/>
          <w:marRight w:val="0"/>
          <w:marTop w:val="0"/>
          <w:marBottom w:val="0"/>
          <w:divBdr>
            <w:top w:val="none" w:sz="0" w:space="0" w:color="auto"/>
            <w:left w:val="none" w:sz="0" w:space="0" w:color="auto"/>
            <w:bottom w:val="none" w:sz="0" w:space="0" w:color="auto"/>
            <w:right w:val="none" w:sz="0" w:space="0" w:color="auto"/>
          </w:divBdr>
        </w:div>
        <w:div w:id="617417423">
          <w:marLeft w:val="0"/>
          <w:marRight w:val="0"/>
          <w:marTop w:val="0"/>
          <w:marBottom w:val="0"/>
          <w:divBdr>
            <w:top w:val="none" w:sz="0" w:space="0" w:color="auto"/>
            <w:left w:val="none" w:sz="0" w:space="0" w:color="auto"/>
            <w:bottom w:val="none" w:sz="0" w:space="0" w:color="auto"/>
            <w:right w:val="none" w:sz="0" w:space="0" w:color="auto"/>
          </w:divBdr>
        </w:div>
        <w:div w:id="1054279723">
          <w:marLeft w:val="0"/>
          <w:marRight w:val="0"/>
          <w:marTop w:val="0"/>
          <w:marBottom w:val="0"/>
          <w:divBdr>
            <w:top w:val="none" w:sz="0" w:space="0" w:color="auto"/>
            <w:left w:val="none" w:sz="0" w:space="0" w:color="auto"/>
            <w:bottom w:val="none" w:sz="0" w:space="0" w:color="auto"/>
            <w:right w:val="none" w:sz="0" w:space="0" w:color="auto"/>
          </w:divBdr>
        </w:div>
        <w:div w:id="1823278795">
          <w:marLeft w:val="0"/>
          <w:marRight w:val="0"/>
          <w:marTop w:val="0"/>
          <w:marBottom w:val="0"/>
          <w:divBdr>
            <w:top w:val="none" w:sz="0" w:space="0" w:color="auto"/>
            <w:left w:val="none" w:sz="0" w:space="0" w:color="auto"/>
            <w:bottom w:val="none" w:sz="0" w:space="0" w:color="auto"/>
            <w:right w:val="none" w:sz="0" w:space="0" w:color="auto"/>
          </w:divBdr>
        </w:div>
        <w:div w:id="863636488">
          <w:marLeft w:val="0"/>
          <w:marRight w:val="0"/>
          <w:marTop w:val="0"/>
          <w:marBottom w:val="0"/>
          <w:divBdr>
            <w:top w:val="none" w:sz="0" w:space="0" w:color="auto"/>
            <w:left w:val="none" w:sz="0" w:space="0" w:color="auto"/>
            <w:bottom w:val="none" w:sz="0" w:space="0" w:color="auto"/>
            <w:right w:val="none" w:sz="0" w:space="0" w:color="auto"/>
          </w:divBdr>
        </w:div>
        <w:div w:id="372459063">
          <w:marLeft w:val="0"/>
          <w:marRight w:val="0"/>
          <w:marTop w:val="0"/>
          <w:marBottom w:val="0"/>
          <w:divBdr>
            <w:top w:val="none" w:sz="0" w:space="0" w:color="auto"/>
            <w:left w:val="none" w:sz="0" w:space="0" w:color="auto"/>
            <w:bottom w:val="none" w:sz="0" w:space="0" w:color="auto"/>
            <w:right w:val="none" w:sz="0" w:space="0" w:color="auto"/>
          </w:divBdr>
        </w:div>
        <w:div w:id="1229414175">
          <w:marLeft w:val="0"/>
          <w:marRight w:val="0"/>
          <w:marTop w:val="0"/>
          <w:marBottom w:val="0"/>
          <w:divBdr>
            <w:top w:val="none" w:sz="0" w:space="0" w:color="auto"/>
            <w:left w:val="none" w:sz="0" w:space="0" w:color="auto"/>
            <w:bottom w:val="none" w:sz="0" w:space="0" w:color="auto"/>
            <w:right w:val="none" w:sz="0" w:space="0" w:color="auto"/>
          </w:divBdr>
        </w:div>
        <w:div w:id="1411348566">
          <w:marLeft w:val="0"/>
          <w:marRight w:val="0"/>
          <w:marTop w:val="0"/>
          <w:marBottom w:val="0"/>
          <w:divBdr>
            <w:top w:val="none" w:sz="0" w:space="0" w:color="auto"/>
            <w:left w:val="none" w:sz="0" w:space="0" w:color="auto"/>
            <w:bottom w:val="none" w:sz="0" w:space="0" w:color="auto"/>
            <w:right w:val="none" w:sz="0" w:space="0" w:color="auto"/>
          </w:divBdr>
        </w:div>
        <w:div w:id="737243845">
          <w:marLeft w:val="0"/>
          <w:marRight w:val="0"/>
          <w:marTop w:val="0"/>
          <w:marBottom w:val="0"/>
          <w:divBdr>
            <w:top w:val="none" w:sz="0" w:space="0" w:color="auto"/>
            <w:left w:val="none" w:sz="0" w:space="0" w:color="auto"/>
            <w:bottom w:val="none" w:sz="0" w:space="0" w:color="auto"/>
            <w:right w:val="none" w:sz="0" w:space="0" w:color="auto"/>
          </w:divBdr>
        </w:div>
        <w:div w:id="129716286">
          <w:marLeft w:val="0"/>
          <w:marRight w:val="0"/>
          <w:marTop w:val="0"/>
          <w:marBottom w:val="0"/>
          <w:divBdr>
            <w:top w:val="none" w:sz="0" w:space="0" w:color="auto"/>
            <w:left w:val="none" w:sz="0" w:space="0" w:color="auto"/>
            <w:bottom w:val="none" w:sz="0" w:space="0" w:color="auto"/>
            <w:right w:val="none" w:sz="0" w:space="0" w:color="auto"/>
          </w:divBdr>
        </w:div>
        <w:div w:id="222569903">
          <w:marLeft w:val="0"/>
          <w:marRight w:val="0"/>
          <w:marTop w:val="0"/>
          <w:marBottom w:val="0"/>
          <w:divBdr>
            <w:top w:val="none" w:sz="0" w:space="0" w:color="auto"/>
            <w:left w:val="none" w:sz="0" w:space="0" w:color="auto"/>
            <w:bottom w:val="none" w:sz="0" w:space="0" w:color="auto"/>
            <w:right w:val="none" w:sz="0" w:space="0" w:color="auto"/>
          </w:divBdr>
        </w:div>
        <w:div w:id="907303853">
          <w:marLeft w:val="0"/>
          <w:marRight w:val="0"/>
          <w:marTop w:val="0"/>
          <w:marBottom w:val="0"/>
          <w:divBdr>
            <w:top w:val="none" w:sz="0" w:space="0" w:color="auto"/>
            <w:left w:val="none" w:sz="0" w:space="0" w:color="auto"/>
            <w:bottom w:val="none" w:sz="0" w:space="0" w:color="auto"/>
            <w:right w:val="none" w:sz="0" w:space="0" w:color="auto"/>
          </w:divBdr>
        </w:div>
        <w:div w:id="293025313">
          <w:marLeft w:val="0"/>
          <w:marRight w:val="0"/>
          <w:marTop w:val="0"/>
          <w:marBottom w:val="0"/>
          <w:divBdr>
            <w:top w:val="none" w:sz="0" w:space="0" w:color="auto"/>
            <w:left w:val="none" w:sz="0" w:space="0" w:color="auto"/>
            <w:bottom w:val="none" w:sz="0" w:space="0" w:color="auto"/>
            <w:right w:val="none" w:sz="0" w:space="0" w:color="auto"/>
          </w:divBdr>
        </w:div>
        <w:div w:id="387072931">
          <w:marLeft w:val="0"/>
          <w:marRight w:val="0"/>
          <w:marTop w:val="0"/>
          <w:marBottom w:val="0"/>
          <w:divBdr>
            <w:top w:val="none" w:sz="0" w:space="0" w:color="auto"/>
            <w:left w:val="none" w:sz="0" w:space="0" w:color="auto"/>
            <w:bottom w:val="none" w:sz="0" w:space="0" w:color="auto"/>
            <w:right w:val="none" w:sz="0" w:space="0" w:color="auto"/>
          </w:divBdr>
        </w:div>
        <w:div w:id="1314456597">
          <w:marLeft w:val="0"/>
          <w:marRight w:val="0"/>
          <w:marTop w:val="0"/>
          <w:marBottom w:val="0"/>
          <w:divBdr>
            <w:top w:val="none" w:sz="0" w:space="0" w:color="auto"/>
            <w:left w:val="none" w:sz="0" w:space="0" w:color="auto"/>
            <w:bottom w:val="none" w:sz="0" w:space="0" w:color="auto"/>
            <w:right w:val="none" w:sz="0" w:space="0" w:color="auto"/>
          </w:divBdr>
        </w:div>
        <w:div w:id="750389508">
          <w:marLeft w:val="0"/>
          <w:marRight w:val="0"/>
          <w:marTop w:val="0"/>
          <w:marBottom w:val="0"/>
          <w:divBdr>
            <w:top w:val="none" w:sz="0" w:space="0" w:color="auto"/>
            <w:left w:val="none" w:sz="0" w:space="0" w:color="auto"/>
            <w:bottom w:val="none" w:sz="0" w:space="0" w:color="auto"/>
            <w:right w:val="none" w:sz="0" w:space="0" w:color="auto"/>
          </w:divBdr>
        </w:div>
        <w:div w:id="1579443386">
          <w:marLeft w:val="0"/>
          <w:marRight w:val="0"/>
          <w:marTop w:val="0"/>
          <w:marBottom w:val="0"/>
          <w:divBdr>
            <w:top w:val="none" w:sz="0" w:space="0" w:color="auto"/>
            <w:left w:val="none" w:sz="0" w:space="0" w:color="auto"/>
            <w:bottom w:val="none" w:sz="0" w:space="0" w:color="auto"/>
            <w:right w:val="none" w:sz="0" w:space="0" w:color="auto"/>
          </w:divBdr>
        </w:div>
        <w:div w:id="1652825921">
          <w:marLeft w:val="0"/>
          <w:marRight w:val="0"/>
          <w:marTop w:val="0"/>
          <w:marBottom w:val="0"/>
          <w:divBdr>
            <w:top w:val="none" w:sz="0" w:space="0" w:color="auto"/>
            <w:left w:val="none" w:sz="0" w:space="0" w:color="auto"/>
            <w:bottom w:val="none" w:sz="0" w:space="0" w:color="auto"/>
            <w:right w:val="none" w:sz="0" w:space="0" w:color="auto"/>
          </w:divBdr>
        </w:div>
        <w:div w:id="111949583">
          <w:marLeft w:val="0"/>
          <w:marRight w:val="0"/>
          <w:marTop w:val="0"/>
          <w:marBottom w:val="0"/>
          <w:divBdr>
            <w:top w:val="none" w:sz="0" w:space="0" w:color="auto"/>
            <w:left w:val="none" w:sz="0" w:space="0" w:color="auto"/>
            <w:bottom w:val="none" w:sz="0" w:space="0" w:color="auto"/>
            <w:right w:val="none" w:sz="0" w:space="0" w:color="auto"/>
          </w:divBdr>
        </w:div>
        <w:div w:id="1407722894">
          <w:marLeft w:val="0"/>
          <w:marRight w:val="0"/>
          <w:marTop w:val="0"/>
          <w:marBottom w:val="0"/>
          <w:divBdr>
            <w:top w:val="none" w:sz="0" w:space="0" w:color="auto"/>
            <w:left w:val="none" w:sz="0" w:space="0" w:color="auto"/>
            <w:bottom w:val="none" w:sz="0" w:space="0" w:color="auto"/>
            <w:right w:val="none" w:sz="0" w:space="0" w:color="auto"/>
          </w:divBdr>
        </w:div>
        <w:div w:id="1267536420">
          <w:marLeft w:val="0"/>
          <w:marRight w:val="0"/>
          <w:marTop w:val="0"/>
          <w:marBottom w:val="0"/>
          <w:divBdr>
            <w:top w:val="none" w:sz="0" w:space="0" w:color="auto"/>
            <w:left w:val="none" w:sz="0" w:space="0" w:color="auto"/>
            <w:bottom w:val="none" w:sz="0" w:space="0" w:color="auto"/>
            <w:right w:val="none" w:sz="0" w:space="0" w:color="auto"/>
          </w:divBdr>
        </w:div>
        <w:div w:id="2008053711">
          <w:marLeft w:val="0"/>
          <w:marRight w:val="0"/>
          <w:marTop w:val="0"/>
          <w:marBottom w:val="0"/>
          <w:divBdr>
            <w:top w:val="none" w:sz="0" w:space="0" w:color="auto"/>
            <w:left w:val="none" w:sz="0" w:space="0" w:color="auto"/>
            <w:bottom w:val="none" w:sz="0" w:space="0" w:color="auto"/>
            <w:right w:val="none" w:sz="0" w:space="0" w:color="auto"/>
          </w:divBdr>
        </w:div>
        <w:div w:id="149896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63B6BD04981D4E8F65F811F9EEAE08" ma:contentTypeVersion="10" ma:contentTypeDescription="Create a new document." ma:contentTypeScope="" ma:versionID="80333b59f2d01e6f1deea0e43429b659">
  <xsd:schema xmlns:xsd="http://www.w3.org/2001/XMLSchema" xmlns:xs="http://www.w3.org/2001/XMLSchema" xmlns:p="http://schemas.microsoft.com/office/2006/metadata/properties" xmlns:ns2="cba304a9-fdc3-4f89-b2e1-68d75ceb56ba" targetNamespace="http://schemas.microsoft.com/office/2006/metadata/properties" ma:root="true" ma:fieldsID="7c17c747e46103943eea281a2ff1773e" ns2:_="">
    <xsd:import namespace="cba304a9-fdc3-4f89-b2e1-68d75ceb5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04a9-fdc3-4f89-b2e1-68d75ceb5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3673A-79FD-4455-AF32-41E5D7743E48}">
  <ds:schemaRefs>
    <ds:schemaRef ds:uri="http://schemas.openxmlformats.org/officeDocument/2006/bibliography"/>
  </ds:schemaRefs>
</ds:datastoreItem>
</file>

<file path=customXml/itemProps2.xml><?xml version="1.0" encoding="utf-8"?>
<ds:datastoreItem xmlns:ds="http://schemas.openxmlformats.org/officeDocument/2006/customXml" ds:itemID="{D9CFC896-DF63-430B-9435-739233A0801E}"/>
</file>

<file path=customXml/itemProps3.xml><?xml version="1.0" encoding="utf-8"?>
<ds:datastoreItem xmlns:ds="http://schemas.openxmlformats.org/officeDocument/2006/customXml" ds:itemID="{DA862E5E-1B55-462B-8CBD-C732F6A73D89}">
  <ds:schemaRefs>
    <ds:schemaRef ds:uri="http://schemas.microsoft.com/sharepoint/v3/contenttype/forms"/>
  </ds:schemaRefs>
</ds:datastoreItem>
</file>

<file path=customXml/itemProps4.xml><?xml version="1.0" encoding="utf-8"?>
<ds:datastoreItem xmlns:ds="http://schemas.openxmlformats.org/officeDocument/2006/customXml" ds:itemID="{1E5F2BD2-80D9-4D9C-9369-A7968B514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Brokers</dc:creator>
  <cp:keywords/>
  <dc:description/>
  <cp:lastModifiedBy>Barbara van Nimwegen</cp:lastModifiedBy>
  <cp:revision>2</cp:revision>
  <dcterms:created xsi:type="dcterms:W3CDTF">2021-01-11T07:09:00Z</dcterms:created>
  <dcterms:modified xsi:type="dcterms:W3CDTF">2021-01-11T07:09:00Z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0x0101008463B6BD04981D4E8F65F811F9EEAE08</vt:lpwstr>
  </property>
</Properties>
</file>